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b7df" w14:textId="528b7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28 қаңтардағы № 39 бұйрығы. Қазақстан Республикасының Әділет министрлігінде 2015 жылы 27 ақпанда № 10348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6-3)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Мыналар: </w:t>
      </w:r>
    </w:p>
    <w:bookmarkEnd w:id="1"/>
    <w:bookmarkStart w:name="z38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білім туралы құжаттардың түрлері;</w:t>
      </w:r>
    </w:p>
    <w:bookmarkEnd w:id="2"/>
    <w:bookmarkStart w:name="z38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негізгі орта білім туралы аттестаттың нысаны;</w:t>
      </w:r>
    </w:p>
    <w:bookmarkEnd w:id="3"/>
    <w:bookmarkStart w:name="z38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негізгі орта білім туралы үздік аттестаттың нысаны;</w:t>
      </w:r>
    </w:p>
    <w:bookmarkEnd w:id="4"/>
    <w:bookmarkStart w:name="z38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негізгі орта білім туралы аттестатқа қосымшаның нысаны;</w:t>
      </w:r>
    </w:p>
    <w:bookmarkEnd w:id="5"/>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білім туралы аттестаттың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негізгі орта білім туралы аттестатқа қосымшалардың нысандары;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жалпы орта білім туралы аттестаттың нысаны;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жалпы орта білім туралы үздік аттестаттың нысаны;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Алтын белгі жалпы орта білім туралы аттестаттың нысаны;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жалпы орта білім туралы аттестатқа қосымшаның нысаны;</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техникалық және кәсіптік білім туралы дипломның нысаны;</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техникалық және кәсіптік білім туралы үздік дипломның нысаны;</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екі тілде техникалық және кәсіптік білім туралы дипломға қосымшаның нысаны;</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орта білімнен кейінгі білім туралы дипломның нысаны;</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орта білімнен кейінгі білім туралы үздік дипломның нысаны;</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екі тілде орта білімнен кейінгі білім туралы дипломға қосымшаның нысаны;</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кәсіптік даярлау туралы куәліктің нысаны;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Білім және ғылым министрінің 07.06.2021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білім туралы мемлекеттік үлгідегі құжаттарды беру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білім беру ұйымдарында білім алуды аяқтамаған адамдарға берілетін анықтаманың нысаны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16.05.2018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30.04.2020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07.06.2021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8" w:id="6"/>
    <w:p>
      <w:pPr>
        <w:spacing w:after="0"/>
        <w:ind w:left="0"/>
        <w:jc w:val="both"/>
      </w:pPr>
      <w:r>
        <w:rPr>
          <w:rFonts w:ascii="Times New Roman"/>
          <w:b w:val="false"/>
          <w:i w:val="false"/>
          <w:color w:val="000000"/>
          <w:sz w:val="28"/>
        </w:rPr>
        <w:t xml:space="preserve">
      2. Жоғары және жоғары оқу орнынан кейінгі білім, халықаралық ынтымақтастық департаменті (Ж.Қ. Шаймарданов): </w:t>
      </w:r>
    </w:p>
    <w:bookmarkEnd w:id="6"/>
    <w:bookmarkStart w:name="z39" w:id="7"/>
    <w:p>
      <w:pPr>
        <w:spacing w:after="0"/>
        <w:ind w:left="0"/>
        <w:jc w:val="both"/>
      </w:pPr>
      <w:r>
        <w:rPr>
          <w:rFonts w:ascii="Times New Roman"/>
          <w:b w:val="false"/>
          <w:i w:val="false"/>
          <w:color w:val="000000"/>
          <w:sz w:val="28"/>
        </w:rPr>
        <w:t>
      1) осы бұйрықтың белгіленген тәртiппен Қазақстан Республикасы Әдiлет министрлiгiнде мемлекеттiк тiркелуін қамтамасыз етсін;</w:t>
      </w:r>
    </w:p>
    <w:bookmarkEnd w:id="7"/>
    <w:bookmarkStart w:name="z40" w:id="8"/>
    <w:p>
      <w:pPr>
        <w:spacing w:after="0"/>
        <w:ind w:left="0"/>
        <w:jc w:val="both"/>
      </w:pPr>
      <w:r>
        <w:rPr>
          <w:rFonts w:ascii="Times New Roman"/>
          <w:b w:val="false"/>
          <w:i w:val="false"/>
          <w:color w:val="000000"/>
          <w:sz w:val="28"/>
        </w:rPr>
        <w:t>
      2) Қазақстан Республикасы Әділет министрлігінде мемлекеттiк тiркеуден өткеннен кейін осы бұйрықты мерзімді баспа басылымдарында және "Әділет" ақпараттық-құқықтық жүйесінде ресми жариялауды қамтамасыз етсін;</w:t>
      </w:r>
    </w:p>
    <w:bookmarkEnd w:id="8"/>
    <w:bookmarkStart w:name="z41" w:id="9"/>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9"/>
    <w:bookmarkStart w:name="z42" w:id="10"/>
    <w:p>
      <w:pPr>
        <w:spacing w:after="0"/>
        <w:ind w:left="0"/>
        <w:jc w:val="both"/>
      </w:pPr>
      <w:r>
        <w:rPr>
          <w:rFonts w:ascii="Times New Roman"/>
          <w:b w:val="false"/>
          <w:i w:val="false"/>
          <w:color w:val="000000"/>
          <w:sz w:val="28"/>
        </w:rPr>
        <w:t>
      3. Осы бұйрықтың орындалуын бақылау білім және ғылым вице-министрі Т.О. Балықбаевқа жүктелсін.</w:t>
      </w:r>
    </w:p>
    <w:bookmarkEnd w:id="10"/>
    <w:bookmarkStart w:name="z4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1-қосымша</w:t>
            </w:r>
          </w:p>
        </w:tc>
      </w:tr>
    </w:tbl>
    <w:bookmarkStart w:name="z45" w:id="12"/>
    <w:p>
      <w:pPr>
        <w:spacing w:after="0"/>
        <w:ind w:left="0"/>
        <w:jc w:val="left"/>
      </w:pPr>
      <w:r>
        <w:rPr>
          <w:rFonts w:ascii="Times New Roman"/>
          <w:b/>
          <w:i w:val="false"/>
          <w:color w:val="000000"/>
        </w:rPr>
        <w:t xml:space="preserve"> Білім туралы құжаттардың түрлері</w:t>
      </w:r>
    </w:p>
    <w:bookmarkEnd w:id="12"/>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6" w:id="13"/>
    <w:p>
      <w:pPr>
        <w:spacing w:after="0"/>
        <w:ind w:left="0"/>
        <w:jc w:val="both"/>
      </w:pPr>
      <w:r>
        <w:rPr>
          <w:rFonts w:ascii="Times New Roman"/>
          <w:b w:val="false"/>
          <w:i w:val="false"/>
          <w:color w:val="000000"/>
          <w:sz w:val="28"/>
        </w:rPr>
        <w:t>
      1. Білім алушының тиісті білім беру деңгейінің мемлекеттік жалпыға міндетті стандартын меңгергенін растайтын білім туралы мемлекеттік үлгідегі құжаттардың түрлері:</w:t>
      </w:r>
    </w:p>
    <w:bookmarkEnd w:id="13"/>
    <w:p>
      <w:pPr>
        <w:spacing w:after="0"/>
        <w:ind w:left="0"/>
        <w:jc w:val="both"/>
      </w:pPr>
      <w:r>
        <w:rPr>
          <w:rFonts w:ascii="Times New Roman"/>
          <w:b w:val="false"/>
          <w:i w:val="false"/>
          <w:color w:val="000000"/>
          <w:sz w:val="28"/>
        </w:rPr>
        <w:t>
      1) негізгі орта білім туралы аттестат;</w:t>
      </w:r>
    </w:p>
    <w:p>
      <w:pPr>
        <w:spacing w:after="0"/>
        <w:ind w:left="0"/>
        <w:jc w:val="both"/>
      </w:pPr>
      <w:r>
        <w:rPr>
          <w:rFonts w:ascii="Times New Roman"/>
          <w:b w:val="false"/>
          <w:i w:val="false"/>
          <w:color w:val="000000"/>
          <w:sz w:val="28"/>
        </w:rPr>
        <w:t>
      2) негізгі орта білім туралы үздік аттестат;</w:t>
      </w:r>
    </w:p>
    <w:p>
      <w:pPr>
        <w:spacing w:after="0"/>
        <w:ind w:left="0"/>
        <w:jc w:val="both"/>
      </w:pPr>
      <w:r>
        <w:rPr>
          <w:rFonts w:ascii="Times New Roman"/>
          <w:b w:val="false"/>
          <w:i w:val="false"/>
          <w:color w:val="000000"/>
          <w:sz w:val="28"/>
        </w:rPr>
        <w:t>
      3) негізгі орта білім туралы аттестат;</w:t>
      </w:r>
    </w:p>
    <w:p>
      <w:pPr>
        <w:spacing w:after="0"/>
        <w:ind w:left="0"/>
        <w:jc w:val="both"/>
      </w:pPr>
      <w:r>
        <w:rPr>
          <w:rFonts w:ascii="Times New Roman"/>
          <w:b w:val="false"/>
          <w:i w:val="false"/>
          <w:color w:val="000000"/>
          <w:sz w:val="28"/>
        </w:rPr>
        <w:t>
      4) жалпы орта білім туралы аттестат;</w:t>
      </w:r>
    </w:p>
    <w:p>
      <w:pPr>
        <w:spacing w:after="0"/>
        <w:ind w:left="0"/>
        <w:jc w:val="both"/>
      </w:pPr>
      <w:r>
        <w:rPr>
          <w:rFonts w:ascii="Times New Roman"/>
          <w:b w:val="false"/>
          <w:i w:val="false"/>
          <w:color w:val="000000"/>
          <w:sz w:val="28"/>
        </w:rPr>
        <w:t>
      5) жалпы орта білім туралы үздік аттестат;</w:t>
      </w:r>
    </w:p>
    <w:p>
      <w:pPr>
        <w:spacing w:after="0"/>
        <w:ind w:left="0"/>
        <w:jc w:val="both"/>
      </w:pPr>
      <w:r>
        <w:rPr>
          <w:rFonts w:ascii="Times New Roman"/>
          <w:b w:val="false"/>
          <w:i w:val="false"/>
          <w:color w:val="000000"/>
          <w:sz w:val="28"/>
        </w:rPr>
        <w:t>
      6) "Алтын белгі" жалпы орта білім туралы аттестат;</w:t>
      </w:r>
    </w:p>
    <w:p>
      <w:pPr>
        <w:spacing w:after="0"/>
        <w:ind w:left="0"/>
        <w:jc w:val="both"/>
      </w:pPr>
      <w:r>
        <w:rPr>
          <w:rFonts w:ascii="Times New Roman"/>
          <w:b w:val="false"/>
          <w:i w:val="false"/>
          <w:color w:val="000000"/>
          <w:sz w:val="28"/>
        </w:rPr>
        <w:t>
      7) техникалық және кәсіптік білім туралы диплом;</w:t>
      </w:r>
    </w:p>
    <w:p>
      <w:pPr>
        <w:spacing w:after="0"/>
        <w:ind w:left="0"/>
        <w:jc w:val="both"/>
      </w:pPr>
      <w:r>
        <w:rPr>
          <w:rFonts w:ascii="Times New Roman"/>
          <w:b w:val="false"/>
          <w:i w:val="false"/>
          <w:color w:val="000000"/>
          <w:sz w:val="28"/>
        </w:rPr>
        <w:t>
      8) техникалық және кәсіптік білім туралы үздік диплом;</w:t>
      </w:r>
    </w:p>
    <w:p>
      <w:pPr>
        <w:spacing w:after="0"/>
        <w:ind w:left="0"/>
        <w:jc w:val="both"/>
      </w:pPr>
      <w:r>
        <w:rPr>
          <w:rFonts w:ascii="Times New Roman"/>
          <w:b w:val="false"/>
          <w:i w:val="false"/>
          <w:color w:val="000000"/>
          <w:sz w:val="28"/>
        </w:rPr>
        <w:t>
      9) орта білімнен кейінгі білім туралы диплом;</w:t>
      </w:r>
    </w:p>
    <w:p>
      <w:pPr>
        <w:spacing w:after="0"/>
        <w:ind w:left="0"/>
        <w:jc w:val="both"/>
      </w:pPr>
      <w:r>
        <w:rPr>
          <w:rFonts w:ascii="Times New Roman"/>
          <w:b w:val="false"/>
          <w:i w:val="false"/>
          <w:color w:val="000000"/>
          <w:sz w:val="28"/>
        </w:rPr>
        <w:t>
      10) орта білімнен кейінгі білім туралы үздік диплом;</w:t>
      </w:r>
    </w:p>
    <w:p>
      <w:pPr>
        <w:spacing w:after="0"/>
        <w:ind w:left="0"/>
        <w:jc w:val="both"/>
      </w:pPr>
      <w:r>
        <w:rPr>
          <w:rFonts w:ascii="Times New Roman"/>
          <w:b w:val="false"/>
          <w:i w:val="false"/>
          <w:color w:val="000000"/>
          <w:sz w:val="28"/>
        </w:rPr>
        <w:t>
      11) кәсіптік даярлау туралы куәлік;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Ғылым және жоғары білім министрінің 10.02.2023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14.03.2017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5" w:id="14"/>
    <w:p>
      <w:pPr>
        <w:spacing w:after="0"/>
        <w:ind w:left="0"/>
        <w:jc w:val="left"/>
      </w:pPr>
      <w:r>
        <w:rPr>
          <w:rFonts w:ascii="Times New Roman"/>
          <w:b/>
          <w:i w:val="false"/>
          <w:color w:val="000000"/>
        </w:rPr>
        <w:t xml:space="preserve"> Негізгі орта білім туралы аттестат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w:t>
            </w:r>
          </w:p>
          <w:p>
            <w:pPr>
              <w:spacing w:after="20"/>
              <w:ind w:left="20"/>
              <w:jc w:val="both"/>
            </w:pPr>
            <w:r>
              <w:rPr>
                <w:rFonts w:ascii="Times New Roman"/>
                <w:b w:val="false"/>
                <w:i w:val="false"/>
                <w:color w:val="000000"/>
                <w:sz w:val="20"/>
              </w:rPr>
              <w:t>АТТЕСТАТ</w:t>
            </w:r>
          </w:p>
          <w:p>
            <w:pPr>
              <w:spacing w:after="20"/>
              <w:ind w:left="20"/>
              <w:jc w:val="both"/>
            </w:pPr>
            <w:r>
              <w:rPr>
                <w:rFonts w:ascii="Times New Roman"/>
                <w:b w:val="false"/>
                <w:i w:val="false"/>
                <w:color w:val="000000"/>
                <w:sz w:val="20"/>
              </w:rPr>
              <w:t>НОБ № _________________________</w:t>
            </w:r>
          </w:p>
          <w:p>
            <w:pPr>
              <w:spacing w:after="20"/>
              <w:ind w:left="20"/>
              <w:jc w:val="both"/>
            </w:pPr>
            <w:r>
              <w:rPr>
                <w:rFonts w:ascii="Times New Roman"/>
                <w:b w:val="false"/>
                <w:i w:val="false"/>
                <w:color w:val="000000"/>
                <w:sz w:val="20"/>
              </w:rPr>
              <w:t>
Осы аттестат</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xml:space="preserve">                (тегі, аты, әкесінің аты)</w:t>
            </w:r>
          </w:p>
          <w:p>
            <w:pPr>
              <w:spacing w:after="20"/>
              <w:ind w:left="20"/>
              <w:jc w:val="both"/>
            </w:pPr>
            <w:r>
              <w:rPr>
                <w:rFonts w:ascii="Times New Roman"/>
                <w:b w:val="false"/>
                <w:i w:val="false"/>
                <w:color w:val="000000"/>
                <w:sz w:val="20"/>
              </w:rPr>
              <w:t xml:space="preserve">                    (болған жағдайда)</w:t>
            </w:r>
          </w:p>
          <w:p>
            <w:pPr>
              <w:spacing w:after="20"/>
              <w:ind w:left="20"/>
              <w:jc w:val="both"/>
            </w:pPr>
            <w:r>
              <w:rPr>
                <w:rFonts w:ascii="Times New Roman"/>
                <w:b w:val="false"/>
                <w:i w:val="false"/>
                <w:color w:val="000000"/>
                <w:sz w:val="20"/>
              </w:rPr>
              <w:t>______________________________ берілді</w:t>
            </w:r>
          </w:p>
          <w:p>
            <w:pPr>
              <w:spacing w:after="20"/>
              <w:ind w:left="20"/>
              <w:jc w:val="both"/>
            </w:pPr>
            <w:r>
              <w:rPr>
                <w:rFonts w:ascii="Times New Roman"/>
                <w:b w:val="false"/>
                <w:i w:val="false"/>
                <w:color w:val="000000"/>
                <w:sz w:val="20"/>
              </w:rPr>
              <w:t>Ол _______ жылы</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(білім беру ұйымының толық атауы)</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бітірді және негізгі орта білімнің жалпы</w:t>
            </w:r>
          </w:p>
          <w:p>
            <w:pPr>
              <w:spacing w:after="20"/>
              <w:ind w:left="20"/>
              <w:jc w:val="both"/>
            </w:pPr>
            <w:r>
              <w:rPr>
                <w:rFonts w:ascii="Times New Roman"/>
                <w:b w:val="false"/>
                <w:i w:val="false"/>
                <w:color w:val="000000"/>
                <w:sz w:val="20"/>
              </w:rPr>
              <w:t>білім беретін оқу бағдарламасын меңгерді</w:t>
            </w:r>
          </w:p>
          <w:p>
            <w:pPr>
              <w:spacing w:after="20"/>
              <w:ind w:left="20"/>
              <w:jc w:val="both"/>
            </w:pPr>
            <w:r>
              <w:rPr>
                <w:rFonts w:ascii="Times New Roman"/>
                <w:b w:val="false"/>
                <w:i w:val="false"/>
                <w:color w:val="000000"/>
                <w:sz w:val="20"/>
              </w:rPr>
              <w:t>
Директор_________/_________/</w:t>
            </w:r>
          </w:p>
          <w:p>
            <w:pPr>
              <w:spacing w:after="20"/>
              <w:ind w:left="20"/>
              <w:jc w:val="both"/>
            </w:pPr>
            <w:r>
              <w:rPr>
                <w:rFonts w:ascii="Times New Roman"/>
                <w:b w:val="false"/>
                <w:i w:val="false"/>
                <w:color w:val="000000"/>
                <w:sz w:val="20"/>
              </w:rPr>
              <w:t>Директордың орынбасары ______/______/</w:t>
            </w:r>
          </w:p>
          <w:p>
            <w:pPr>
              <w:spacing w:after="20"/>
              <w:ind w:left="20"/>
              <w:jc w:val="both"/>
            </w:pPr>
            <w:r>
              <w:rPr>
                <w:rFonts w:ascii="Times New Roman"/>
                <w:b w:val="false"/>
                <w:i w:val="false"/>
                <w:color w:val="000000"/>
                <w:sz w:val="20"/>
              </w:rPr>
              <w:t>Сынып жетекшісі _________/_________/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______ жылғы "___" ____________ берілді</w:t>
            </w:r>
          </w:p>
          <w:p>
            <w:pPr>
              <w:spacing w:after="20"/>
              <w:ind w:left="20"/>
              <w:jc w:val="both"/>
            </w:pPr>
            <w:r>
              <w:rPr>
                <w:rFonts w:ascii="Times New Roman"/>
                <w:b w:val="false"/>
                <w:i w:val="false"/>
                <w:color w:val="000000"/>
                <w:sz w:val="20"/>
              </w:rPr>
              <w:t>Елді мекен ______________________</w:t>
            </w:r>
          </w:p>
          <w:p>
            <w:pPr>
              <w:spacing w:after="20"/>
              <w:ind w:left="20"/>
              <w:jc w:val="both"/>
            </w:pPr>
            <w:r>
              <w:rPr>
                <w:rFonts w:ascii="Times New Roman"/>
                <w:b w:val="false"/>
                <w:i w:val="false"/>
                <w:color w:val="000000"/>
                <w:sz w:val="20"/>
              </w:rPr>
              <w:t>Тіркеу нөмірі № 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об основном среднем образовании</w:t>
            </w:r>
          </w:p>
          <w:p>
            <w:pPr>
              <w:spacing w:after="20"/>
              <w:ind w:left="20"/>
              <w:jc w:val="both"/>
            </w:pPr>
            <w:r>
              <w:rPr>
                <w:rFonts w:ascii="Times New Roman"/>
                <w:b w:val="false"/>
                <w:i w:val="false"/>
                <w:color w:val="000000"/>
                <w:sz w:val="20"/>
              </w:rPr>
              <w:t>НОБ № ________________________</w:t>
            </w:r>
          </w:p>
          <w:p>
            <w:pPr>
              <w:spacing w:after="20"/>
              <w:ind w:left="20"/>
              <w:jc w:val="both"/>
            </w:pPr>
            <w:r>
              <w:rPr>
                <w:rFonts w:ascii="Times New Roman"/>
                <w:b w:val="false"/>
                <w:i w:val="false"/>
                <w:color w:val="000000"/>
                <w:sz w:val="20"/>
              </w:rPr>
              <w:t>
Настоящий аттестат выдан</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xml:space="preserve">                  (фамилия, имя, отчество)</w:t>
            </w:r>
          </w:p>
          <w:p>
            <w:pPr>
              <w:spacing w:after="20"/>
              <w:ind w:left="20"/>
              <w:jc w:val="both"/>
            </w:pPr>
            <w:r>
              <w:rPr>
                <w:rFonts w:ascii="Times New Roman"/>
                <w:b w:val="false"/>
                <w:i w:val="false"/>
                <w:color w:val="000000"/>
                <w:sz w:val="20"/>
              </w:rPr>
              <w:t xml:space="preserve">                         (при его наличии)</w:t>
            </w:r>
          </w:p>
          <w:p>
            <w:pPr>
              <w:spacing w:after="20"/>
              <w:ind w:left="20"/>
              <w:jc w:val="both"/>
            </w:pPr>
            <w:r>
              <w:rPr>
                <w:rFonts w:ascii="Times New Roman"/>
                <w:b w:val="false"/>
                <w:i w:val="false"/>
                <w:color w:val="000000"/>
                <w:sz w:val="20"/>
              </w:rPr>
              <w:t>в том, что он (-а) в _____ году ____________</w:t>
            </w:r>
          </w:p>
          <w:p>
            <w:pPr>
              <w:spacing w:after="20"/>
              <w:ind w:left="20"/>
              <w:jc w:val="both"/>
            </w:pPr>
            <w:r>
              <w:rPr>
                <w:rFonts w:ascii="Times New Roman"/>
                <w:b w:val="false"/>
                <w:i w:val="false"/>
                <w:color w:val="000000"/>
                <w:sz w:val="20"/>
              </w:rPr>
              <w:t>окончил (а) ______________________________</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(полное наименование организации образования)</w:t>
            </w:r>
          </w:p>
          <w:p>
            <w:pPr>
              <w:spacing w:after="20"/>
              <w:ind w:left="20"/>
              <w:jc w:val="both"/>
            </w:pPr>
            <w:r>
              <w:rPr>
                <w:rFonts w:ascii="Times New Roman"/>
                <w:b w:val="false"/>
                <w:i w:val="false"/>
                <w:color w:val="000000"/>
                <w:sz w:val="20"/>
              </w:rPr>
              <w:t>и освоил (-а) _____________________________</w:t>
            </w:r>
          </w:p>
          <w:p>
            <w:pPr>
              <w:spacing w:after="20"/>
              <w:ind w:left="20"/>
              <w:jc w:val="both"/>
            </w:pPr>
            <w:r>
              <w:rPr>
                <w:rFonts w:ascii="Times New Roman"/>
                <w:b w:val="false"/>
                <w:i w:val="false"/>
                <w:color w:val="000000"/>
                <w:sz w:val="20"/>
              </w:rPr>
              <w:t>общеобразовательную учебную программу</w:t>
            </w:r>
          </w:p>
          <w:p>
            <w:pPr>
              <w:spacing w:after="20"/>
              <w:ind w:left="20"/>
              <w:jc w:val="both"/>
            </w:pPr>
            <w:r>
              <w:rPr>
                <w:rFonts w:ascii="Times New Roman"/>
                <w:b w:val="false"/>
                <w:i w:val="false"/>
                <w:color w:val="000000"/>
                <w:sz w:val="20"/>
              </w:rPr>
              <w:t>основного среднего образования</w:t>
            </w:r>
          </w:p>
          <w:p>
            <w:pPr>
              <w:spacing w:after="20"/>
              <w:ind w:left="20"/>
              <w:jc w:val="both"/>
            </w:pPr>
            <w:r>
              <w:rPr>
                <w:rFonts w:ascii="Times New Roman"/>
                <w:b w:val="false"/>
                <w:i w:val="false"/>
                <w:color w:val="000000"/>
                <w:sz w:val="20"/>
              </w:rPr>
              <w:t>
Директор _______/________/</w:t>
            </w:r>
          </w:p>
          <w:p>
            <w:pPr>
              <w:spacing w:after="20"/>
              <w:ind w:left="20"/>
              <w:jc w:val="both"/>
            </w:pPr>
            <w:r>
              <w:rPr>
                <w:rFonts w:ascii="Times New Roman"/>
                <w:b w:val="false"/>
                <w:i w:val="false"/>
                <w:color w:val="000000"/>
                <w:sz w:val="20"/>
              </w:rPr>
              <w:t>Заместитель директора _______/ ________/</w:t>
            </w:r>
          </w:p>
          <w:p>
            <w:pPr>
              <w:spacing w:after="20"/>
              <w:ind w:left="20"/>
              <w:jc w:val="both"/>
            </w:pPr>
            <w:r>
              <w:rPr>
                <w:rFonts w:ascii="Times New Roman"/>
                <w:b w:val="false"/>
                <w:i w:val="false"/>
                <w:color w:val="000000"/>
                <w:sz w:val="20"/>
              </w:rPr>
              <w:t>Классный руководитель ________/ 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Выдан "____" _________________ года</w:t>
            </w:r>
          </w:p>
          <w:p>
            <w:pPr>
              <w:spacing w:after="20"/>
              <w:ind w:left="20"/>
              <w:jc w:val="both"/>
            </w:pPr>
            <w:r>
              <w:rPr>
                <w:rFonts w:ascii="Times New Roman"/>
                <w:b w:val="false"/>
                <w:i w:val="false"/>
                <w:color w:val="000000"/>
                <w:sz w:val="20"/>
              </w:rPr>
              <w:t>Населенный пункт ____________________</w:t>
            </w:r>
          </w:p>
          <w:p>
            <w:pPr>
              <w:spacing w:after="20"/>
              <w:ind w:left="20"/>
              <w:jc w:val="both"/>
            </w:pPr>
            <w:r>
              <w:rPr>
                <w:rFonts w:ascii="Times New Roman"/>
                <w:b w:val="false"/>
                <w:i w:val="false"/>
                <w:color w:val="000000"/>
                <w:sz w:val="20"/>
              </w:rPr>
              <w:t>Регистрационный номер № 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туралы үздік аттестат</w:t>
      </w:r>
    </w:p>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14.03.2017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үздік</w:t>
            </w:r>
          </w:p>
          <w:p>
            <w:pPr>
              <w:spacing w:after="20"/>
              <w:ind w:left="20"/>
              <w:jc w:val="both"/>
            </w:pPr>
            <w:r>
              <w:rPr>
                <w:rFonts w:ascii="Times New Roman"/>
                <w:b w:val="false"/>
                <w:i w:val="false"/>
                <w:color w:val="000000"/>
                <w:sz w:val="20"/>
              </w:rPr>
              <w:t>АТТЕСТАТ</w:t>
            </w:r>
          </w:p>
          <w:p>
            <w:pPr>
              <w:spacing w:after="20"/>
              <w:ind w:left="20"/>
              <w:jc w:val="both"/>
            </w:pPr>
            <w:r>
              <w:rPr>
                <w:rFonts w:ascii="Times New Roman"/>
                <w:b w:val="false"/>
                <w:i w:val="false"/>
                <w:color w:val="000000"/>
                <w:sz w:val="20"/>
              </w:rPr>
              <w:t>НОБ № _________________________</w:t>
            </w:r>
          </w:p>
          <w:p>
            <w:pPr>
              <w:spacing w:after="20"/>
              <w:ind w:left="20"/>
              <w:jc w:val="both"/>
            </w:pPr>
            <w:r>
              <w:rPr>
                <w:rFonts w:ascii="Times New Roman"/>
                <w:b w:val="false"/>
                <w:i w:val="false"/>
                <w:color w:val="000000"/>
                <w:sz w:val="20"/>
              </w:rPr>
              <w:t>
Осы аттестат __________________________</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xml:space="preserve">                  (тегі, аты, әкесінің аты)</w:t>
            </w:r>
          </w:p>
          <w:p>
            <w:pPr>
              <w:spacing w:after="20"/>
              <w:ind w:left="20"/>
              <w:jc w:val="both"/>
            </w:pPr>
            <w:r>
              <w:rPr>
                <w:rFonts w:ascii="Times New Roman"/>
                <w:b w:val="false"/>
                <w:i w:val="false"/>
                <w:color w:val="000000"/>
                <w:sz w:val="20"/>
              </w:rPr>
              <w:t xml:space="preserve">                      (болған жағдайда)</w:t>
            </w:r>
          </w:p>
          <w:p>
            <w:pPr>
              <w:spacing w:after="20"/>
              <w:ind w:left="20"/>
              <w:jc w:val="both"/>
            </w:pPr>
            <w:r>
              <w:rPr>
                <w:rFonts w:ascii="Times New Roman"/>
                <w:b w:val="false"/>
                <w:i w:val="false"/>
                <w:color w:val="000000"/>
                <w:sz w:val="20"/>
              </w:rPr>
              <w:t>____________________________берілді</w:t>
            </w:r>
          </w:p>
          <w:p>
            <w:pPr>
              <w:spacing w:after="20"/>
              <w:ind w:left="20"/>
              <w:jc w:val="both"/>
            </w:pPr>
            <w:r>
              <w:rPr>
                <w:rFonts w:ascii="Times New Roman"/>
                <w:b w:val="false"/>
                <w:i w:val="false"/>
                <w:color w:val="000000"/>
                <w:sz w:val="20"/>
              </w:rPr>
              <w:t>Ол _______ жылы _____________________</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xml:space="preserve"> (білім беру ұйымының толық атауы)</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бітірді және негізгі орта білімнің жалпы</w:t>
            </w:r>
          </w:p>
          <w:p>
            <w:pPr>
              <w:spacing w:after="20"/>
              <w:ind w:left="20"/>
              <w:jc w:val="both"/>
            </w:pPr>
            <w:r>
              <w:rPr>
                <w:rFonts w:ascii="Times New Roman"/>
                <w:b w:val="false"/>
                <w:i w:val="false"/>
                <w:color w:val="000000"/>
                <w:sz w:val="20"/>
              </w:rPr>
              <w:t>білім беретін оқу бағдарламасын меңгерді</w:t>
            </w:r>
          </w:p>
          <w:p>
            <w:pPr>
              <w:spacing w:after="20"/>
              <w:ind w:left="20"/>
              <w:jc w:val="both"/>
            </w:pPr>
            <w:r>
              <w:rPr>
                <w:rFonts w:ascii="Times New Roman"/>
                <w:b w:val="false"/>
                <w:i w:val="false"/>
                <w:color w:val="000000"/>
                <w:sz w:val="20"/>
              </w:rPr>
              <w:t>
Директор_________/_________/</w:t>
            </w:r>
          </w:p>
          <w:p>
            <w:pPr>
              <w:spacing w:after="20"/>
              <w:ind w:left="20"/>
              <w:jc w:val="both"/>
            </w:pPr>
            <w:r>
              <w:rPr>
                <w:rFonts w:ascii="Times New Roman"/>
                <w:b w:val="false"/>
                <w:i w:val="false"/>
                <w:color w:val="000000"/>
                <w:sz w:val="20"/>
              </w:rPr>
              <w:t>Директордың орынбасары _______/______/</w:t>
            </w:r>
          </w:p>
          <w:p>
            <w:pPr>
              <w:spacing w:after="20"/>
              <w:ind w:left="20"/>
              <w:jc w:val="both"/>
            </w:pPr>
            <w:r>
              <w:rPr>
                <w:rFonts w:ascii="Times New Roman"/>
                <w:b w:val="false"/>
                <w:i w:val="false"/>
                <w:color w:val="000000"/>
                <w:sz w:val="20"/>
              </w:rPr>
              <w:t>Сынып жетекшісі _________/_________/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______ жылғы "___" ______________ берілді</w:t>
            </w:r>
          </w:p>
          <w:p>
            <w:pPr>
              <w:spacing w:after="20"/>
              <w:ind w:left="20"/>
              <w:jc w:val="both"/>
            </w:pPr>
            <w:r>
              <w:rPr>
                <w:rFonts w:ascii="Times New Roman"/>
                <w:b w:val="false"/>
                <w:i w:val="false"/>
                <w:color w:val="000000"/>
                <w:sz w:val="20"/>
              </w:rPr>
              <w:t>Елді мекен ______________________</w:t>
            </w:r>
          </w:p>
          <w:p>
            <w:pPr>
              <w:spacing w:after="20"/>
              <w:ind w:left="20"/>
              <w:jc w:val="both"/>
            </w:pPr>
            <w:r>
              <w:rPr>
                <w:rFonts w:ascii="Times New Roman"/>
                <w:b w:val="false"/>
                <w:i w:val="false"/>
                <w:color w:val="000000"/>
                <w:sz w:val="20"/>
              </w:rPr>
              <w:t>Тіркеу нөмірі № 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с отличием об основном среднем образовании</w:t>
            </w:r>
          </w:p>
          <w:p>
            <w:pPr>
              <w:spacing w:after="20"/>
              <w:ind w:left="20"/>
              <w:jc w:val="both"/>
            </w:pPr>
            <w:r>
              <w:rPr>
                <w:rFonts w:ascii="Times New Roman"/>
                <w:b w:val="false"/>
                <w:i w:val="false"/>
                <w:color w:val="000000"/>
                <w:sz w:val="20"/>
              </w:rPr>
              <w:t>НОБ № ________________________</w:t>
            </w:r>
          </w:p>
          <w:p>
            <w:pPr>
              <w:spacing w:after="20"/>
              <w:ind w:left="20"/>
              <w:jc w:val="both"/>
            </w:pPr>
            <w:r>
              <w:rPr>
                <w:rFonts w:ascii="Times New Roman"/>
                <w:b w:val="false"/>
                <w:i w:val="false"/>
                <w:color w:val="000000"/>
                <w:sz w:val="20"/>
              </w:rPr>
              <w:t>
Настоящий аттестат выдан</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xml:space="preserve">               (фамилия, имя, отчество)</w:t>
            </w:r>
          </w:p>
          <w:p>
            <w:pPr>
              <w:spacing w:after="20"/>
              <w:ind w:left="20"/>
              <w:jc w:val="both"/>
            </w:pPr>
            <w:r>
              <w:rPr>
                <w:rFonts w:ascii="Times New Roman"/>
                <w:b w:val="false"/>
                <w:i w:val="false"/>
                <w:color w:val="000000"/>
                <w:sz w:val="20"/>
              </w:rPr>
              <w:t xml:space="preserve">                     (при его наличии)</w:t>
            </w:r>
          </w:p>
          <w:p>
            <w:pPr>
              <w:spacing w:after="20"/>
              <w:ind w:left="20"/>
              <w:jc w:val="both"/>
            </w:pPr>
            <w:r>
              <w:rPr>
                <w:rFonts w:ascii="Times New Roman"/>
                <w:b w:val="false"/>
                <w:i w:val="false"/>
                <w:color w:val="000000"/>
                <w:sz w:val="20"/>
              </w:rPr>
              <w:t>__________ в том, что он (-а) в ______ году</w:t>
            </w:r>
          </w:p>
          <w:p>
            <w:pPr>
              <w:spacing w:after="20"/>
              <w:ind w:left="20"/>
              <w:jc w:val="both"/>
            </w:pPr>
            <w:r>
              <w:rPr>
                <w:rFonts w:ascii="Times New Roman"/>
                <w:b w:val="false"/>
                <w:i w:val="false"/>
                <w:color w:val="000000"/>
                <w:sz w:val="20"/>
              </w:rPr>
              <w:t>окончил (а) ___________________________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xml:space="preserve"> (полное наименование организации</w:t>
            </w:r>
          </w:p>
          <w:p>
            <w:pPr>
              <w:spacing w:after="20"/>
              <w:ind w:left="20"/>
              <w:jc w:val="both"/>
            </w:pPr>
            <w:r>
              <w:rPr>
                <w:rFonts w:ascii="Times New Roman"/>
                <w:b w:val="false"/>
                <w:i w:val="false"/>
                <w:color w:val="000000"/>
                <w:sz w:val="20"/>
              </w:rPr>
              <w:t xml:space="preserve"> образования)</w:t>
            </w:r>
          </w:p>
          <w:p>
            <w:pPr>
              <w:spacing w:after="20"/>
              <w:ind w:left="20"/>
              <w:jc w:val="both"/>
            </w:pPr>
            <w:r>
              <w:rPr>
                <w:rFonts w:ascii="Times New Roman"/>
                <w:b w:val="false"/>
                <w:i w:val="false"/>
                <w:color w:val="000000"/>
                <w:sz w:val="20"/>
              </w:rPr>
              <w:t>и освоил (-а) ___ общеобразовательную</w:t>
            </w:r>
          </w:p>
          <w:p>
            <w:pPr>
              <w:spacing w:after="20"/>
              <w:ind w:left="20"/>
              <w:jc w:val="both"/>
            </w:pPr>
            <w:r>
              <w:rPr>
                <w:rFonts w:ascii="Times New Roman"/>
                <w:b w:val="false"/>
                <w:i w:val="false"/>
                <w:color w:val="000000"/>
                <w:sz w:val="20"/>
              </w:rPr>
              <w:t>
учебную программу основного среднего образования</w:t>
            </w:r>
          </w:p>
          <w:p>
            <w:pPr>
              <w:spacing w:after="20"/>
              <w:ind w:left="20"/>
              <w:jc w:val="both"/>
            </w:pPr>
            <w:r>
              <w:rPr>
                <w:rFonts w:ascii="Times New Roman"/>
                <w:b w:val="false"/>
                <w:i w:val="false"/>
                <w:color w:val="000000"/>
                <w:sz w:val="20"/>
              </w:rPr>
              <w:t>
Директор _______/____________/</w:t>
            </w:r>
          </w:p>
          <w:p>
            <w:pPr>
              <w:spacing w:after="20"/>
              <w:ind w:left="20"/>
              <w:jc w:val="both"/>
            </w:pPr>
            <w:r>
              <w:rPr>
                <w:rFonts w:ascii="Times New Roman"/>
                <w:b w:val="false"/>
                <w:i w:val="false"/>
                <w:color w:val="000000"/>
                <w:sz w:val="20"/>
              </w:rPr>
              <w:t>Заместитель директора ________/ ________/</w:t>
            </w:r>
          </w:p>
          <w:p>
            <w:pPr>
              <w:spacing w:after="20"/>
              <w:ind w:left="20"/>
              <w:jc w:val="both"/>
            </w:pPr>
            <w:r>
              <w:rPr>
                <w:rFonts w:ascii="Times New Roman"/>
                <w:b w:val="false"/>
                <w:i w:val="false"/>
                <w:color w:val="000000"/>
                <w:sz w:val="20"/>
              </w:rPr>
              <w:t>Классный руководитель _______/ 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Выдан "____" _________________ года</w:t>
            </w:r>
          </w:p>
          <w:p>
            <w:pPr>
              <w:spacing w:after="20"/>
              <w:ind w:left="20"/>
              <w:jc w:val="both"/>
            </w:pPr>
            <w:r>
              <w:rPr>
                <w:rFonts w:ascii="Times New Roman"/>
                <w:b w:val="false"/>
                <w:i w:val="false"/>
                <w:color w:val="000000"/>
                <w:sz w:val="20"/>
              </w:rPr>
              <w:t>Населенный пункт ____________________</w:t>
            </w:r>
          </w:p>
          <w:p>
            <w:pPr>
              <w:spacing w:after="20"/>
              <w:ind w:left="20"/>
              <w:jc w:val="both"/>
            </w:pPr>
            <w:r>
              <w:rPr>
                <w:rFonts w:ascii="Times New Roman"/>
                <w:b w:val="false"/>
                <w:i w:val="false"/>
                <w:color w:val="000000"/>
                <w:sz w:val="20"/>
              </w:rPr>
              <w:t>Регистрационный номер № 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туралы аттестатқа қосымша</w:t>
      </w:r>
    </w:p>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(НОБ № ___ аттестатсыз жарамсыз)</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Оқыған кезінде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мынадай білімін көрсетті:</w:t>
            </w:r>
          </w:p>
          <w:p>
            <w:pPr>
              <w:spacing w:after="20"/>
              <w:ind w:left="20"/>
              <w:jc w:val="both"/>
            </w:pPr>
            <w:r>
              <w:rPr>
                <w:rFonts w:ascii="Times New Roman"/>
                <w:b w:val="false"/>
                <w:i w:val="false"/>
                <w:color w:val="000000"/>
                <w:sz w:val="20"/>
              </w:rPr>
              <w:t>
қазақ тілі __________________________</w:t>
            </w:r>
          </w:p>
          <w:p>
            <w:pPr>
              <w:spacing w:after="20"/>
              <w:ind w:left="20"/>
              <w:jc w:val="both"/>
            </w:pPr>
            <w:r>
              <w:rPr>
                <w:rFonts w:ascii="Times New Roman"/>
                <w:b w:val="false"/>
                <w:i w:val="false"/>
                <w:color w:val="000000"/>
                <w:sz w:val="20"/>
              </w:rPr>
              <w:t>
қазақ әдебиеті __________________________</w:t>
            </w:r>
          </w:p>
          <w:p>
            <w:pPr>
              <w:spacing w:after="20"/>
              <w:ind w:left="20"/>
              <w:jc w:val="both"/>
            </w:pPr>
            <w:r>
              <w:rPr>
                <w:rFonts w:ascii="Times New Roman"/>
                <w:b w:val="false"/>
                <w:i w:val="false"/>
                <w:color w:val="000000"/>
                <w:sz w:val="20"/>
              </w:rPr>
              <w:t>
қазақ тілі мен әдебиеті __________________________</w:t>
            </w:r>
          </w:p>
          <w:p>
            <w:pPr>
              <w:spacing w:after="20"/>
              <w:ind w:left="20"/>
              <w:jc w:val="both"/>
            </w:pPr>
            <w:r>
              <w:rPr>
                <w:rFonts w:ascii="Times New Roman"/>
                <w:b w:val="false"/>
                <w:i w:val="false"/>
                <w:color w:val="000000"/>
                <w:sz w:val="20"/>
              </w:rPr>
              <w:t>
орыс тілі __________________________</w:t>
            </w:r>
          </w:p>
          <w:p>
            <w:pPr>
              <w:spacing w:after="20"/>
              <w:ind w:left="20"/>
              <w:jc w:val="both"/>
            </w:pPr>
            <w:r>
              <w:rPr>
                <w:rFonts w:ascii="Times New Roman"/>
                <w:b w:val="false"/>
                <w:i w:val="false"/>
                <w:color w:val="000000"/>
                <w:sz w:val="20"/>
              </w:rPr>
              <w:t>
орыс әдебиеті __________________________</w:t>
            </w:r>
          </w:p>
          <w:p>
            <w:pPr>
              <w:spacing w:after="20"/>
              <w:ind w:left="20"/>
              <w:jc w:val="both"/>
            </w:pPr>
            <w:r>
              <w:rPr>
                <w:rFonts w:ascii="Times New Roman"/>
                <w:b w:val="false"/>
                <w:i w:val="false"/>
                <w:color w:val="000000"/>
                <w:sz w:val="20"/>
              </w:rPr>
              <w:t>
орыс тілі мен әдебиеті _________________________</w:t>
            </w:r>
          </w:p>
          <w:p>
            <w:pPr>
              <w:spacing w:after="20"/>
              <w:ind w:left="20"/>
              <w:jc w:val="both"/>
            </w:pPr>
            <w:r>
              <w:rPr>
                <w:rFonts w:ascii="Times New Roman"/>
                <w:b w:val="false"/>
                <w:i w:val="false"/>
                <w:color w:val="000000"/>
                <w:sz w:val="20"/>
              </w:rPr>
              <w:t>
ана тілі __________________________</w:t>
            </w:r>
          </w:p>
          <w:p>
            <w:pPr>
              <w:spacing w:after="20"/>
              <w:ind w:left="20"/>
              <w:jc w:val="both"/>
            </w:pPr>
            <w:r>
              <w:rPr>
                <w:rFonts w:ascii="Times New Roman"/>
                <w:b w:val="false"/>
                <w:i w:val="false"/>
                <w:color w:val="000000"/>
                <w:sz w:val="20"/>
              </w:rPr>
              <w:t>
( ) әдебиеті __________________________</w:t>
            </w:r>
          </w:p>
          <w:p>
            <w:pPr>
              <w:spacing w:after="20"/>
              <w:ind w:left="20"/>
              <w:jc w:val="both"/>
            </w:pPr>
            <w:r>
              <w:rPr>
                <w:rFonts w:ascii="Times New Roman"/>
                <w:b w:val="false"/>
                <w:i w:val="false"/>
                <w:color w:val="000000"/>
                <w:sz w:val="20"/>
              </w:rPr>
              <w:t>
шетел тілі</w:t>
            </w:r>
          </w:p>
          <w:p>
            <w:pPr>
              <w:spacing w:after="20"/>
              <w:ind w:left="20"/>
              <w:jc w:val="both"/>
            </w:pPr>
            <w:r>
              <w:rPr>
                <w:rFonts w:ascii="Times New Roman"/>
                <w:b w:val="false"/>
                <w:i w:val="false"/>
                <w:color w:val="000000"/>
                <w:sz w:val="20"/>
              </w:rPr>
              <w:t>
(оқыту тілі) ___________________________</w:t>
            </w:r>
          </w:p>
          <w:p>
            <w:pPr>
              <w:spacing w:after="20"/>
              <w:ind w:left="20"/>
              <w:jc w:val="both"/>
            </w:pPr>
            <w:r>
              <w:rPr>
                <w:rFonts w:ascii="Times New Roman"/>
                <w:b w:val="false"/>
                <w:i w:val="false"/>
                <w:color w:val="000000"/>
                <w:sz w:val="20"/>
              </w:rPr>
              <w:t>
алгебра __________________________</w:t>
            </w:r>
          </w:p>
          <w:p>
            <w:pPr>
              <w:spacing w:after="20"/>
              <w:ind w:left="20"/>
              <w:jc w:val="both"/>
            </w:pPr>
            <w:r>
              <w:rPr>
                <w:rFonts w:ascii="Times New Roman"/>
                <w:b w:val="false"/>
                <w:i w:val="false"/>
                <w:color w:val="000000"/>
                <w:sz w:val="20"/>
              </w:rPr>
              <w:t>
геометрия __________________________</w:t>
            </w:r>
          </w:p>
          <w:p>
            <w:pPr>
              <w:spacing w:after="20"/>
              <w:ind w:left="20"/>
              <w:jc w:val="both"/>
            </w:pPr>
            <w:r>
              <w:rPr>
                <w:rFonts w:ascii="Times New Roman"/>
                <w:b w:val="false"/>
                <w:i w:val="false"/>
                <w:color w:val="000000"/>
                <w:sz w:val="20"/>
              </w:rPr>
              <w:t>
информатика __________________________</w:t>
            </w:r>
          </w:p>
          <w:p>
            <w:pPr>
              <w:spacing w:after="20"/>
              <w:ind w:left="20"/>
              <w:jc w:val="both"/>
            </w:pPr>
            <w:r>
              <w:rPr>
                <w:rFonts w:ascii="Times New Roman"/>
                <w:b w:val="false"/>
                <w:i w:val="false"/>
                <w:color w:val="000000"/>
                <w:sz w:val="20"/>
              </w:rPr>
              <w:t>
география __________________________</w:t>
            </w:r>
          </w:p>
          <w:p>
            <w:pPr>
              <w:spacing w:after="20"/>
              <w:ind w:left="20"/>
              <w:jc w:val="both"/>
            </w:pPr>
            <w:r>
              <w:rPr>
                <w:rFonts w:ascii="Times New Roman"/>
                <w:b w:val="false"/>
                <w:i w:val="false"/>
                <w:color w:val="000000"/>
                <w:sz w:val="20"/>
              </w:rPr>
              <w:t>
биология __________________________</w:t>
            </w:r>
          </w:p>
          <w:p>
            <w:pPr>
              <w:spacing w:after="20"/>
              <w:ind w:left="20"/>
              <w:jc w:val="both"/>
            </w:pPr>
            <w:r>
              <w:rPr>
                <w:rFonts w:ascii="Times New Roman"/>
                <w:b w:val="false"/>
                <w:i w:val="false"/>
                <w:color w:val="000000"/>
                <w:sz w:val="20"/>
              </w:rPr>
              <w:t>
физика __________________________</w:t>
            </w:r>
          </w:p>
          <w:p>
            <w:pPr>
              <w:spacing w:after="20"/>
              <w:ind w:left="20"/>
              <w:jc w:val="both"/>
            </w:pPr>
            <w:r>
              <w:rPr>
                <w:rFonts w:ascii="Times New Roman"/>
                <w:b w:val="false"/>
                <w:i w:val="false"/>
                <w:color w:val="000000"/>
                <w:sz w:val="20"/>
              </w:rPr>
              <w:t>
химия __________________________</w:t>
            </w:r>
          </w:p>
          <w:p>
            <w:pPr>
              <w:spacing w:after="20"/>
              <w:ind w:left="20"/>
              <w:jc w:val="both"/>
            </w:pPr>
            <w:r>
              <w:rPr>
                <w:rFonts w:ascii="Times New Roman"/>
                <w:b w:val="false"/>
                <w:i w:val="false"/>
                <w:color w:val="000000"/>
                <w:sz w:val="20"/>
              </w:rPr>
              <w:t>
дүние жүзі тарихы __________________________</w:t>
            </w:r>
          </w:p>
          <w:p>
            <w:pPr>
              <w:spacing w:after="20"/>
              <w:ind w:left="20"/>
              <w:jc w:val="both"/>
            </w:pPr>
            <w:r>
              <w:rPr>
                <w:rFonts w:ascii="Times New Roman"/>
                <w:b w:val="false"/>
                <w:i w:val="false"/>
                <w:color w:val="000000"/>
                <w:sz w:val="20"/>
              </w:rPr>
              <w:t xml:space="preserve">
Қазақстан тарихы __________________________ </w:t>
            </w:r>
          </w:p>
          <w:p>
            <w:pPr>
              <w:spacing w:after="20"/>
              <w:ind w:left="20"/>
              <w:jc w:val="both"/>
            </w:pPr>
            <w:r>
              <w:rPr>
                <w:rFonts w:ascii="Times New Roman"/>
                <w:b w:val="false"/>
                <w:i w:val="false"/>
                <w:color w:val="000000"/>
                <w:sz w:val="20"/>
              </w:rPr>
              <w:t>
құқық негіздері __________________________</w:t>
            </w:r>
          </w:p>
          <w:p>
            <w:pPr>
              <w:spacing w:after="20"/>
              <w:ind w:left="20"/>
              <w:jc w:val="both"/>
            </w:pPr>
            <w:r>
              <w:rPr>
                <w:rFonts w:ascii="Times New Roman"/>
                <w:b w:val="false"/>
                <w:i w:val="false"/>
                <w:color w:val="000000"/>
                <w:sz w:val="20"/>
              </w:rPr>
              <w:t>
өзін-өзі тану __________________________</w:t>
            </w:r>
          </w:p>
          <w:p>
            <w:pPr>
              <w:spacing w:after="20"/>
              <w:ind w:left="20"/>
              <w:jc w:val="both"/>
            </w:pPr>
            <w:r>
              <w:rPr>
                <w:rFonts w:ascii="Times New Roman"/>
                <w:b w:val="false"/>
                <w:i w:val="false"/>
                <w:color w:val="000000"/>
                <w:sz w:val="20"/>
              </w:rPr>
              <w:t>
музыка __________________________</w:t>
            </w:r>
          </w:p>
          <w:p>
            <w:pPr>
              <w:spacing w:after="20"/>
              <w:ind w:left="20"/>
              <w:jc w:val="both"/>
            </w:pPr>
            <w:r>
              <w:rPr>
                <w:rFonts w:ascii="Times New Roman"/>
                <w:b w:val="false"/>
                <w:i w:val="false"/>
                <w:color w:val="000000"/>
                <w:sz w:val="20"/>
              </w:rPr>
              <w:t>
көркем еңбек __________________________</w:t>
            </w:r>
          </w:p>
          <w:p>
            <w:pPr>
              <w:spacing w:after="20"/>
              <w:ind w:left="20"/>
              <w:jc w:val="both"/>
            </w:pPr>
            <w:r>
              <w:rPr>
                <w:rFonts w:ascii="Times New Roman"/>
                <w:b w:val="false"/>
                <w:i w:val="false"/>
                <w:color w:val="000000"/>
                <w:sz w:val="20"/>
              </w:rPr>
              <w:t>
дене шынықтыру __________________________</w:t>
            </w:r>
          </w:p>
          <w:p>
            <w:pPr>
              <w:spacing w:after="20"/>
              <w:ind w:left="20"/>
              <w:jc w:val="both"/>
            </w:pPr>
            <w:r>
              <w:rPr>
                <w:rFonts w:ascii="Times New Roman"/>
                <w:b w:val="false"/>
                <w:i w:val="false"/>
                <w:color w:val="000000"/>
                <w:sz w:val="20"/>
              </w:rPr>
              <w:t>
таңдауы бойынша курстар __________________________</w:t>
            </w:r>
          </w:p>
          <w:p>
            <w:pPr>
              <w:spacing w:after="20"/>
              <w:ind w:left="20"/>
              <w:jc w:val="both"/>
            </w:pPr>
            <w:r>
              <w:rPr>
                <w:rFonts w:ascii="Times New Roman"/>
                <w:b w:val="false"/>
                <w:i w:val="false"/>
                <w:color w:val="000000"/>
                <w:sz w:val="20"/>
              </w:rPr>
              <w:t>
______________ факультативтік курстар бойынша бағдарламаны орындады.</w:t>
            </w:r>
          </w:p>
          <w:p>
            <w:pPr>
              <w:spacing w:after="20"/>
              <w:ind w:left="20"/>
              <w:jc w:val="both"/>
            </w:pPr>
            <w:r>
              <w:rPr>
                <w:rFonts w:ascii="Times New Roman"/>
                <w:b w:val="false"/>
                <w:i w:val="false"/>
                <w:color w:val="000000"/>
                <w:sz w:val="20"/>
              </w:rPr>
              <w:t>
Директор _______/ __________/</w:t>
            </w:r>
          </w:p>
          <w:p>
            <w:pPr>
              <w:spacing w:after="20"/>
              <w:ind w:left="20"/>
              <w:jc w:val="both"/>
            </w:pPr>
            <w:r>
              <w:rPr>
                <w:rFonts w:ascii="Times New Roman"/>
                <w:b w:val="false"/>
                <w:i w:val="false"/>
                <w:color w:val="000000"/>
                <w:sz w:val="20"/>
              </w:rPr>
              <w:t>
Директордың орынбасары _______/ ________/</w:t>
            </w:r>
          </w:p>
          <w:p>
            <w:pPr>
              <w:spacing w:after="20"/>
              <w:ind w:left="20"/>
              <w:jc w:val="both"/>
            </w:pPr>
            <w:r>
              <w:rPr>
                <w:rFonts w:ascii="Times New Roman"/>
                <w:b w:val="false"/>
                <w:i w:val="false"/>
                <w:color w:val="000000"/>
                <w:sz w:val="20"/>
              </w:rPr>
              <w:t>
Сынып жетекшісі _______/ ___________/</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НОБ № ___ недействительно)</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за время обучения в ___________________________</w:t>
            </w:r>
          </w:p>
          <w:p>
            <w:pPr>
              <w:spacing w:after="20"/>
              <w:ind w:left="20"/>
              <w:jc w:val="both"/>
            </w:pPr>
            <w:r>
              <w:rPr>
                <w:rFonts w:ascii="Times New Roman"/>
                <w:b w:val="false"/>
                <w:i w:val="false"/>
                <w:color w:val="000000"/>
                <w:sz w:val="20"/>
              </w:rPr>
              <w:t>
(полное наименование организации образования)</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показал (-а) следующие знания:</w:t>
            </w:r>
          </w:p>
          <w:p>
            <w:pPr>
              <w:spacing w:after="20"/>
              <w:ind w:left="20"/>
              <w:jc w:val="both"/>
            </w:pPr>
            <w:r>
              <w:rPr>
                <w:rFonts w:ascii="Times New Roman"/>
                <w:b w:val="false"/>
                <w:i w:val="false"/>
                <w:color w:val="000000"/>
                <w:sz w:val="20"/>
              </w:rPr>
              <w:t>
казахский язык ________________________</w:t>
            </w:r>
          </w:p>
          <w:p>
            <w:pPr>
              <w:spacing w:after="20"/>
              <w:ind w:left="20"/>
              <w:jc w:val="both"/>
            </w:pPr>
            <w:r>
              <w:rPr>
                <w:rFonts w:ascii="Times New Roman"/>
                <w:b w:val="false"/>
                <w:i w:val="false"/>
                <w:color w:val="000000"/>
                <w:sz w:val="20"/>
              </w:rPr>
              <w:t>
казахская литература ________________________</w:t>
            </w:r>
          </w:p>
          <w:p>
            <w:pPr>
              <w:spacing w:after="20"/>
              <w:ind w:left="20"/>
              <w:jc w:val="both"/>
            </w:pPr>
            <w:r>
              <w:rPr>
                <w:rFonts w:ascii="Times New Roman"/>
                <w:b w:val="false"/>
                <w:i w:val="false"/>
                <w:color w:val="000000"/>
                <w:sz w:val="20"/>
              </w:rPr>
              <w:t>
казахский язык и литература ______________________</w:t>
            </w:r>
          </w:p>
          <w:p>
            <w:pPr>
              <w:spacing w:after="20"/>
              <w:ind w:left="20"/>
              <w:jc w:val="both"/>
            </w:pPr>
            <w:r>
              <w:rPr>
                <w:rFonts w:ascii="Times New Roman"/>
                <w:b w:val="false"/>
                <w:i w:val="false"/>
                <w:color w:val="000000"/>
                <w:sz w:val="20"/>
              </w:rPr>
              <w:t>
русский язык _______________________</w:t>
            </w:r>
          </w:p>
          <w:p>
            <w:pPr>
              <w:spacing w:after="20"/>
              <w:ind w:left="20"/>
              <w:jc w:val="both"/>
            </w:pPr>
            <w:r>
              <w:rPr>
                <w:rFonts w:ascii="Times New Roman"/>
                <w:b w:val="false"/>
                <w:i w:val="false"/>
                <w:color w:val="000000"/>
                <w:sz w:val="20"/>
              </w:rPr>
              <w:t>
русская литература _______________________</w:t>
            </w:r>
          </w:p>
          <w:p>
            <w:pPr>
              <w:spacing w:after="20"/>
              <w:ind w:left="20"/>
              <w:jc w:val="both"/>
            </w:pPr>
            <w:r>
              <w:rPr>
                <w:rFonts w:ascii="Times New Roman"/>
                <w:b w:val="false"/>
                <w:i w:val="false"/>
                <w:color w:val="000000"/>
                <w:sz w:val="20"/>
              </w:rPr>
              <w:t>
русский язык и литература _______________________</w:t>
            </w:r>
          </w:p>
          <w:p>
            <w:pPr>
              <w:spacing w:after="20"/>
              <w:ind w:left="20"/>
              <w:jc w:val="both"/>
            </w:pPr>
            <w:r>
              <w:rPr>
                <w:rFonts w:ascii="Times New Roman"/>
                <w:b w:val="false"/>
                <w:i w:val="false"/>
                <w:color w:val="000000"/>
                <w:sz w:val="20"/>
              </w:rPr>
              <w:t>
родной язык _______________________</w:t>
            </w:r>
          </w:p>
          <w:p>
            <w:pPr>
              <w:spacing w:after="20"/>
              <w:ind w:left="20"/>
              <w:jc w:val="both"/>
            </w:pPr>
            <w:r>
              <w:rPr>
                <w:rFonts w:ascii="Times New Roman"/>
                <w:b w:val="false"/>
                <w:i w:val="false"/>
                <w:color w:val="000000"/>
                <w:sz w:val="20"/>
              </w:rPr>
              <w:t>
( ) литература _______________________</w:t>
            </w:r>
          </w:p>
          <w:p>
            <w:pPr>
              <w:spacing w:after="20"/>
              <w:ind w:left="20"/>
              <w:jc w:val="both"/>
            </w:pPr>
            <w:r>
              <w:rPr>
                <w:rFonts w:ascii="Times New Roman"/>
                <w:b w:val="false"/>
                <w:i w:val="false"/>
                <w:color w:val="000000"/>
                <w:sz w:val="20"/>
              </w:rPr>
              <w:t xml:space="preserve">
иностранный язык </w:t>
            </w:r>
          </w:p>
          <w:p>
            <w:pPr>
              <w:spacing w:after="20"/>
              <w:ind w:left="20"/>
              <w:jc w:val="both"/>
            </w:pPr>
            <w:r>
              <w:rPr>
                <w:rFonts w:ascii="Times New Roman"/>
                <w:b w:val="false"/>
                <w:i w:val="false"/>
                <w:color w:val="000000"/>
                <w:sz w:val="20"/>
              </w:rPr>
              <w:t>
(язык обучения) ________________________</w:t>
            </w:r>
          </w:p>
          <w:p>
            <w:pPr>
              <w:spacing w:after="20"/>
              <w:ind w:left="20"/>
              <w:jc w:val="both"/>
            </w:pPr>
            <w:r>
              <w:rPr>
                <w:rFonts w:ascii="Times New Roman"/>
                <w:b w:val="false"/>
                <w:i w:val="false"/>
                <w:color w:val="000000"/>
                <w:sz w:val="20"/>
              </w:rPr>
              <w:t>
алгебра ________________________</w:t>
            </w:r>
          </w:p>
          <w:p>
            <w:pPr>
              <w:spacing w:after="20"/>
              <w:ind w:left="20"/>
              <w:jc w:val="both"/>
            </w:pPr>
            <w:r>
              <w:rPr>
                <w:rFonts w:ascii="Times New Roman"/>
                <w:b w:val="false"/>
                <w:i w:val="false"/>
                <w:color w:val="000000"/>
                <w:sz w:val="20"/>
              </w:rPr>
              <w:t>
геометрия ________________________</w:t>
            </w:r>
          </w:p>
          <w:p>
            <w:pPr>
              <w:spacing w:after="20"/>
              <w:ind w:left="20"/>
              <w:jc w:val="both"/>
            </w:pPr>
            <w:r>
              <w:rPr>
                <w:rFonts w:ascii="Times New Roman"/>
                <w:b w:val="false"/>
                <w:i w:val="false"/>
                <w:color w:val="000000"/>
                <w:sz w:val="20"/>
              </w:rPr>
              <w:t>
информатика _______________________</w:t>
            </w:r>
          </w:p>
          <w:p>
            <w:pPr>
              <w:spacing w:after="20"/>
              <w:ind w:left="20"/>
              <w:jc w:val="both"/>
            </w:pPr>
            <w:r>
              <w:rPr>
                <w:rFonts w:ascii="Times New Roman"/>
                <w:b w:val="false"/>
                <w:i w:val="false"/>
                <w:color w:val="000000"/>
                <w:sz w:val="20"/>
              </w:rPr>
              <w:t>
география _______________________</w:t>
            </w:r>
          </w:p>
          <w:p>
            <w:pPr>
              <w:spacing w:after="20"/>
              <w:ind w:left="20"/>
              <w:jc w:val="both"/>
            </w:pPr>
            <w:r>
              <w:rPr>
                <w:rFonts w:ascii="Times New Roman"/>
                <w:b w:val="false"/>
                <w:i w:val="false"/>
                <w:color w:val="000000"/>
                <w:sz w:val="20"/>
              </w:rPr>
              <w:t>
биология _______________________</w:t>
            </w:r>
          </w:p>
          <w:p>
            <w:pPr>
              <w:spacing w:after="20"/>
              <w:ind w:left="20"/>
              <w:jc w:val="both"/>
            </w:pPr>
            <w:r>
              <w:rPr>
                <w:rFonts w:ascii="Times New Roman"/>
                <w:b w:val="false"/>
                <w:i w:val="false"/>
                <w:color w:val="000000"/>
                <w:sz w:val="20"/>
              </w:rPr>
              <w:t>
физика _______________________</w:t>
            </w:r>
          </w:p>
          <w:p>
            <w:pPr>
              <w:spacing w:after="20"/>
              <w:ind w:left="20"/>
              <w:jc w:val="both"/>
            </w:pPr>
            <w:r>
              <w:rPr>
                <w:rFonts w:ascii="Times New Roman"/>
                <w:b w:val="false"/>
                <w:i w:val="false"/>
                <w:color w:val="000000"/>
                <w:sz w:val="20"/>
              </w:rPr>
              <w:t>
химия ________________________</w:t>
            </w:r>
          </w:p>
          <w:p>
            <w:pPr>
              <w:spacing w:after="20"/>
              <w:ind w:left="20"/>
              <w:jc w:val="both"/>
            </w:pPr>
            <w:r>
              <w:rPr>
                <w:rFonts w:ascii="Times New Roman"/>
                <w:b w:val="false"/>
                <w:i w:val="false"/>
                <w:color w:val="000000"/>
                <w:sz w:val="20"/>
              </w:rPr>
              <w:t>
всемирная история _______________________</w:t>
            </w:r>
          </w:p>
          <w:p>
            <w:pPr>
              <w:spacing w:after="20"/>
              <w:ind w:left="20"/>
              <w:jc w:val="both"/>
            </w:pPr>
            <w:r>
              <w:rPr>
                <w:rFonts w:ascii="Times New Roman"/>
                <w:b w:val="false"/>
                <w:i w:val="false"/>
                <w:color w:val="000000"/>
                <w:sz w:val="20"/>
              </w:rPr>
              <w:t>
история Казахстана ______________________</w:t>
            </w:r>
          </w:p>
          <w:p>
            <w:pPr>
              <w:spacing w:after="20"/>
              <w:ind w:left="20"/>
              <w:jc w:val="both"/>
            </w:pPr>
            <w:r>
              <w:rPr>
                <w:rFonts w:ascii="Times New Roman"/>
                <w:b w:val="false"/>
                <w:i w:val="false"/>
                <w:color w:val="000000"/>
                <w:sz w:val="20"/>
              </w:rPr>
              <w:t>
основы права ______________________</w:t>
            </w:r>
          </w:p>
          <w:p>
            <w:pPr>
              <w:spacing w:after="20"/>
              <w:ind w:left="20"/>
              <w:jc w:val="both"/>
            </w:pPr>
            <w:r>
              <w:rPr>
                <w:rFonts w:ascii="Times New Roman"/>
                <w:b w:val="false"/>
                <w:i w:val="false"/>
                <w:color w:val="000000"/>
                <w:sz w:val="20"/>
              </w:rPr>
              <w:t>
самопознание ______________________</w:t>
            </w:r>
          </w:p>
          <w:p>
            <w:pPr>
              <w:spacing w:after="20"/>
              <w:ind w:left="20"/>
              <w:jc w:val="both"/>
            </w:pPr>
            <w:r>
              <w:rPr>
                <w:rFonts w:ascii="Times New Roman"/>
                <w:b w:val="false"/>
                <w:i w:val="false"/>
                <w:color w:val="000000"/>
                <w:sz w:val="20"/>
              </w:rPr>
              <w:t>
музыка ______________________</w:t>
            </w:r>
          </w:p>
          <w:p>
            <w:pPr>
              <w:spacing w:after="20"/>
              <w:ind w:left="20"/>
              <w:jc w:val="both"/>
            </w:pPr>
            <w:r>
              <w:rPr>
                <w:rFonts w:ascii="Times New Roman"/>
                <w:b w:val="false"/>
                <w:i w:val="false"/>
                <w:color w:val="000000"/>
                <w:sz w:val="20"/>
              </w:rPr>
              <w:t>
художественный труд _______________________</w:t>
            </w:r>
          </w:p>
          <w:p>
            <w:pPr>
              <w:spacing w:after="20"/>
              <w:ind w:left="20"/>
              <w:jc w:val="both"/>
            </w:pPr>
            <w:r>
              <w:rPr>
                <w:rFonts w:ascii="Times New Roman"/>
                <w:b w:val="false"/>
                <w:i w:val="false"/>
                <w:color w:val="000000"/>
                <w:sz w:val="20"/>
              </w:rPr>
              <w:t>
физическая культура _____________________</w:t>
            </w:r>
          </w:p>
          <w:p>
            <w:pPr>
              <w:spacing w:after="20"/>
              <w:ind w:left="20"/>
              <w:jc w:val="both"/>
            </w:pPr>
            <w:r>
              <w:rPr>
                <w:rFonts w:ascii="Times New Roman"/>
                <w:b w:val="false"/>
                <w:i w:val="false"/>
                <w:color w:val="000000"/>
                <w:sz w:val="20"/>
              </w:rPr>
              <w:t>
курсы по выбору _____________________</w:t>
            </w:r>
          </w:p>
          <w:p>
            <w:pPr>
              <w:spacing w:after="20"/>
              <w:ind w:left="20"/>
              <w:jc w:val="both"/>
            </w:pPr>
            <w:r>
              <w:rPr>
                <w:rFonts w:ascii="Times New Roman"/>
                <w:b w:val="false"/>
                <w:i w:val="false"/>
                <w:color w:val="000000"/>
                <w:sz w:val="20"/>
              </w:rPr>
              <w:t>
Выполнил (-а) программу по факультативным курсам ________________</w:t>
            </w:r>
          </w:p>
          <w:p>
            <w:pPr>
              <w:spacing w:after="20"/>
              <w:ind w:left="20"/>
              <w:jc w:val="both"/>
            </w:pPr>
            <w:r>
              <w:rPr>
                <w:rFonts w:ascii="Times New Roman"/>
                <w:b w:val="false"/>
                <w:i w:val="false"/>
                <w:color w:val="000000"/>
                <w:sz w:val="20"/>
              </w:rPr>
              <w:t>
Директор ________/ ___________/</w:t>
            </w:r>
          </w:p>
          <w:p>
            <w:pPr>
              <w:spacing w:after="20"/>
              <w:ind w:left="20"/>
              <w:jc w:val="both"/>
            </w:pPr>
            <w:r>
              <w:rPr>
                <w:rFonts w:ascii="Times New Roman"/>
                <w:b w:val="false"/>
                <w:i w:val="false"/>
                <w:color w:val="000000"/>
                <w:sz w:val="20"/>
              </w:rPr>
              <w:t>
Заместитель директора _______/ ________/</w:t>
            </w:r>
          </w:p>
          <w:p>
            <w:pPr>
              <w:spacing w:after="20"/>
              <w:ind w:left="20"/>
              <w:jc w:val="both"/>
            </w:pPr>
            <w:r>
              <w:rPr>
                <w:rFonts w:ascii="Times New Roman"/>
                <w:b w:val="false"/>
                <w:i w:val="false"/>
                <w:color w:val="000000"/>
                <w:sz w:val="20"/>
              </w:rPr>
              <w:t>
Классный руководитель _______/ _______/</w:t>
            </w:r>
          </w:p>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туралы аттестат</w:t>
      </w:r>
    </w:p>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Негізгі орта білім туралы  АТТЕСТАТ</w:t>
            </w:r>
          </w:p>
          <w:p>
            <w:pPr>
              <w:spacing w:after="20"/>
              <w:ind w:left="20"/>
              <w:jc w:val="both"/>
            </w:pPr>
            <w:r>
              <w:rPr>
                <w:rFonts w:ascii="Times New Roman"/>
                <w:b w:val="false"/>
                <w:i w:val="false"/>
                <w:color w:val="000000"/>
                <w:sz w:val="20"/>
              </w:rPr>
              <w:t>
Серия БТ № __________________</w:t>
            </w:r>
          </w:p>
          <w:p>
            <w:pPr>
              <w:spacing w:after="20"/>
              <w:ind w:left="20"/>
              <w:jc w:val="both"/>
            </w:pPr>
            <w:r>
              <w:rPr>
                <w:rFonts w:ascii="Times New Roman"/>
                <w:b w:val="false"/>
                <w:i w:val="false"/>
                <w:color w:val="000000"/>
                <w:sz w:val="20"/>
              </w:rPr>
              <w:t>
Осы аттестат ________жылы____________</w:t>
            </w:r>
          </w:p>
          <w:p>
            <w:pPr>
              <w:spacing w:after="20"/>
              <w:ind w:left="20"/>
              <w:jc w:val="both"/>
            </w:pPr>
            <w:r>
              <w:rPr>
                <w:rFonts w:ascii="Times New Roman"/>
                <w:b w:val="false"/>
                <w:i w:val="false"/>
                <w:color w:val="000000"/>
                <w:sz w:val="20"/>
              </w:rPr>
              <w:t>
(білім беру ұйымының (мектебінің)</w:t>
            </w:r>
          </w:p>
          <w:p>
            <w:pPr>
              <w:spacing w:after="20"/>
              <w:ind w:left="20"/>
              <w:jc w:val="both"/>
            </w:pPr>
            <w:r>
              <w:rPr>
                <w:rFonts w:ascii="Times New Roman"/>
                <w:b w:val="false"/>
                <w:i w:val="false"/>
                <w:color w:val="000000"/>
                <w:sz w:val="20"/>
              </w:rPr>
              <w:t>
толық атауы)_________________бітірген</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______________________________берілді.</w:t>
            </w:r>
          </w:p>
          <w:p>
            <w:pPr>
              <w:spacing w:after="20"/>
              <w:ind w:left="20"/>
              <w:jc w:val="both"/>
            </w:pPr>
            <w:r>
              <w:rPr>
                <w:rFonts w:ascii="Times New Roman"/>
                <w:b w:val="false"/>
                <w:i w:val="false"/>
                <w:color w:val="000000"/>
                <w:sz w:val="20"/>
              </w:rPr>
              <w:t>
Директор _______/ __________/</w:t>
            </w:r>
          </w:p>
          <w:p>
            <w:pPr>
              <w:spacing w:after="20"/>
              <w:ind w:left="20"/>
              <w:jc w:val="both"/>
            </w:pPr>
            <w:r>
              <w:rPr>
                <w:rFonts w:ascii="Times New Roman"/>
                <w:b w:val="false"/>
                <w:i w:val="false"/>
                <w:color w:val="000000"/>
                <w:sz w:val="20"/>
              </w:rPr>
              <w:t>
Директордың орынбасары _______/ ______/</w:t>
            </w:r>
          </w:p>
          <w:p>
            <w:pPr>
              <w:spacing w:after="20"/>
              <w:ind w:left="20"/>
              <w:jc w:val="both"/>
            </w:pPr>
            <w:r>
              <w:rPr>
                <w:rFonts w:ascii="Times New Roman"/>
                <w:b w:val="false"/>
                <w:i w:val="false"/>
                <w:color w:val="000000"/>
                <w:sz w:val="20"/>
              </w:rPr>
              <w:t>
Сынып жетекшісі ________/ 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Елді мекен __________________</w:t>
            </w:r>
          </w:p>
          <w:p>
            <w:pPr>
              <w:spacing w:after="20"/>
              <w:ind w:left="20"/>
              <w:jc w:val="both"/>
            </w:pPr>
            <w:r>
              <w:rPr>
                <w:rFonts w:ascii="Times New Roman"/>
                <w:b w:val="false"/>
                <w:i w:val="false"/>
                <w:color w:val="000000"/>
                <w:sz w:val="20"/>
              </w:rPr>
              <w:t>
_____ жылғы "___" _________ берілді.</w:t>
            </w:r>
          </w:p>
          <w:p>
            <w:pPr>
              <w:spacing w:after="20"/>
              <w:ind w:left="20"/>
              <w:jc w:val="both"/>
            </w:pPr>
            <w:r>
              <w:rPr>
                <w:rFonts w:ascii="Times New Roman"/>
                <w:b w:val="false"/>
                <w:i w:val="false"/>
                <w:color w:val="000000"/>
                <w:sz w:val="20"/>
              </w:rPr>
              <w:t>
Тіркеу нөмірі № 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АТТЕСТАТ об основном среднем образовании</w:t>
            </w:r>
          </w:p>
          <w:p>
            <w:pPr>
              <w:spacing w:after="20"/>
              <w:ind w:left="20"/>
              <w:jc w:val="both"/>
            </w:pPr>
            <w:r>
              <w:rPr>
                <w:rFonts w:ascii="Times New Roman"/>
                <w:b w:val="false"/>
                <w:i w:val="false"/>
                <w:color w:val="000000"/>
                <w:sz w:val="20"/>
              </w:rPr>
              <w:t>
Серия БТ № __________________</w:t>
            </w:r>
          </w:p>
          <w:p>
            <w:pPr>
              <w:spacing w:after="20"/>
              <w:ind w:left="20"/>
              <w:jc w:val="both"/>
            </w:pPr>
            <w:r>
              <w:rPr>
                <w:rFonts w:ascii="Times New Roman"/>
                <w:b w:val="false"/>
                <w:i w:val="false"/>
                <w:color w:val="000000"/>
                <w:sz w:val="20"/>
              </w:rPr>
              <w:t>
Настоящий аттестат выдан_________________</w:t>
            </w: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окончившему (-ей) в ______ году</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(полное наименование организации образования (школы))</w:t>
            </w:r>
          </w:p>
          <w:p>
            <w:pPr>
              <w:spacing w:after="20"/>
              <w:ind w:left="20"/>
              <w:jc w:val="both"/>
            </w:pPr>
            <w:r>
              <w:rPr>
                <w:rFonts w:ascii="Times New Roman"/>
                <w:b w:val="false"/>
                <w:i w:val="false"/>
                <w:color w:val="000000"/>
                <w:sz w:val="20"/>
              </w:rPr>
              <w:t>
Директор _________/ __________/</w:t>
            </w:r>
          </w:p>
          <w:p>
            <w:pPr>
              <w:spacing w:after="20"/>
              <w:ind w:left="20"/>
              <w:jc w:val="both"/>
            </w:pPr>
            <w:r>
              <w:rPr>
                <w:rFonts w:ascii="Times New Roman"/>
                <w:b w:val="false"/>
                <w:i w:val="false"/>
                <w:color w:val="000000"/>
                <w:sz w:val="20"/>
              </w:rPr>
              <w:t>
Заместитель директора _______/ _________/</w:t>
            </w:r>
          </w:p>
          <w:p>
            <w:pPr>
              <w:spacing w:after="20"/>
              <w:ind w:left="20"/>
              <w:jc w:val="both"/>
            </w:pPr>
            <w:r>
              <w:rPr>
                <w:rFonts w:ascii="Times New Roman"/>
                <w:b w:val="false"/>
                <w:i w:val="false"/>
                <w:color w:val="000000"/>
                <w:sz w:val="20"/>
              </w:rPr>
              <w:t>
Классный руководитель ________/ 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Населенный пункт __________________</w:t>
            </w:r>
          </w:p>
          <w:p>
            <w:pPr>
              <w:spacing w:after="20"/>
              <w:ind w:left="20"/>
              <w:jc w:val="both"/>
            </w:pPr>
            <w:r>
              <w:rPr>
                <w:rFonts w:ascii="Times New Roman"/>
                <w:b w:val="false"/>
                <w:i w:val="false"/>
                <w:color w:val="000000"/>
                <w:sz w:val="20"/>
              </w:rPr>
              <w:t>
Выдан "____" _______________ года</w:t>
            </w:r>
          </w:p>
          <w:p>
            <w:pPr>
              <w:spacing w:after="20"/>
              <w:ind w:left="20"/>
              <w:jc w:val="both"/>
            </w:pP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Осы нысанды толтыру бойынша түсіндірме: арнайы мектепте, арнайы сыныптарда және инклюзивті білім беру жағдайында жалпы білім беретін мектептерде ерекше білім беруге қажеттілігі бар білім алушыларға (жеңіл және орташа ақыл-ой кемістігі бар) арналған.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туралы аттестатқа қосымша</w:t>
      </w:r>
    </w:p>
    <w:p>
      <w:pPr>
        <w:spacing w:after="0"/>
        <w:ind w:left="0"/>
        <w:jc w:val="both"/>
      </w:pPr>
      <w:r>
        <w:rPr>
          <w:rFonts w:ascii="Times New Roman"/>
          <w:b w:val="false"/>
          <w:i w:val="false"/>
          <w:color w:val="ff0000"/>
          <w:sz w:val="28"/>
        </w:rPr>
        <w:t xml:space="preserve">
      Ескерту. Бұйрық 6-қосымшамен толықтырылды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(БТ № ___ аттестатсыз жарамсыз) ___________________________________ (тегі, аты, әкесінің аты (болған жағдайда)) оқыған кезінде ____________________ (білім беру ұйымының толық атауы)</w:t>
            </w:r>
          </w:p>
          <w:p>
            <w:pPr>
              <w:spacing w:after="20"/>
              <w:ind w:left="20"/>
              <w:jc w:val="both"/>
            </w:pPr>
            <w:r>
              <w:rPr>
                <w:rFonts w:ascii="Times New Roman"/>
                <w:b w:val="false"/>
                <w:i w:val="false"/>
                <w:color w:val="000000"/>
                <w:sz w:val="20"/>
              </w:rPr>
              <w:t>
бітірді және мынадай білімін көрсетті:</w:t>
            </w:r>
          </w:p>
          <w:p>
            <w:pPr>
              <w:spacing w:after="20"/>
              <w:ind w:left="20"/>
              <w:jc w:val="both"/>
            </w:pPr>
            <w:r>
              <w:rPr>
                <w:rFonts w:ascii="Times New Roman"/>
                <w:b w:val="false"/>
                <w:i w:val="false"/>
                <w:color w:val="000000"/>
                <w:sz w:val="20"/>
              </w:rPr>
              <w:t>
қазақ тілі _______________________</w:t>
            </w:r>
          </w:p>
          <w:p>
            <w:pPr>
              <w:spacing w:after="20"/>
              <w:ind w:left="20"/>
              <w:jc w:val="both"/>
            </w:pPr>
            <w:r>
              <w:rPr>
                <w:rFonts w:ascii="Times New Roman"/>
                <w:b w:val="false"/>
                <w:i w:val="false"/>
                <w:color w:val="000000"/>
                <w:sz w:val="20"/>
              </w:rPr>
              <w:t>
Орыс тілі _______________________</w:t>
            </w:r>
          </w:p>
          <w:p>
            <w:pPr>
              <w:spacing w:after="20"/>
              <w:ind w:left="20"/>
              <w:jc w:val="both"/>
            </w:pPr>
            <w:r>
              <w:rPr>
                <w:rFonts w:ascii="Times New Roman"/>
                <w:b w:val="false"/>
                <w:i w:val="false"/>
                <w:color w:val="000000"/>
                <w:sz w:val="20"/>
              </w:rPr>
              <w:t>
оқу және тіл дамыту _______________________</w:t>
            </w:r>
          </w:p>
          <w:p>
            <w:pPr>
              <w:spacing w:after="20"/>
              <w:ind w:left="20"/>
              <w:jc w:val="both"/>
            </w:pPr>
            <w:r>
              <w:rPr>
                <w:rFonts w:ascii="Times New Roman"/>
                <w:b w:val="false"/>
                <w:i w:val="false"/>
                <w:color w:val="000000"/>
                <w:sz w:val="20"/>
              </w:rPr>
              <w:t>
математика _______________________</w:t>
            </w:r>
          </w:p>
          <w:p>
            <w:pPr>
              <w:spacing w:after="20"/>
              <w:ind w:left="20"/>
              <w:jc w:val="both"/>
            </w:pPr>
            <w:r>
              <w:rPr>
                <w:rFonts w:ascii="Times New Roman"/>
                <w:b w:val="false"/>
                <w:i w:val="false"/>
                <w:color w:val="000000"/>
                <w:sz w:val="20"/>
              </w:rPr>
              <w:t>
информатика _______________________</w:t>
            </w:r>
          </w:p>
          <w:p>
            <w:pPr>
              <w:spacing w:after="20"/>
              <w:ind w:left="20"/>
              <w:jc w:val="both"/>
            </w:pPr>
            <w:r>
              <w:rPr>
                <w:rFonts w:ascii="Times New Roman"/>
                <w:b w:val="false"/>
                <w:i w:val="false"/>
                <w:color w:val="000000"/>
                <w:sz w:val="20"/>
              </w:rPr>
              <w:t>
айналадағы әлем _______________________</w:t>
            </w:r>
          </w:p>
          <w:p>
            <w:pPr>
              <w:spacing w:after="20"/>
              <w:ind w:left="20"/>
              <w:jc w:val="both"/>
            </w:pPr>
            <w:r>
              <w:rPr>
                <w:rFonts w:ascii="Times New Roman"/>
                <w:b w:val="false"/>
                <w:i w:val="false"/>
                <w:color w:val="000000"/>
                <w:sz w:val="20"/>
              </w:rPr>
              <w:t>
жаратылыстану _______________________</w:t>
            </w:r>
          </w:p>
          <w:p>
            <w:pPr>
              <w:spacing w:after="20"/>
              <w:ind w:left="20"/>
              <w:jc w:val="both"/>
            </w:pPr>
            <w:r>
              <w:rPr>
                <w:rFonts w:ascii="Times New Roman"/>
                <w:b w:val="false"/>
                <w:i w:val="false"/>
                <w:color w:val="000000"/>
                <w:sz w:val="20"/>
              </w:rPr>
              <w:t>
география _______________________</w:t>
            </w:r>
          </w:p>
          <w:p>
            <w:pPr>
              <w:spacing w:after="20"/>
              <w:ind w:left="20"/>
              <w:jc w:val="both"/>
            </w:pPr>
            <w:r>
              <w:rPr>
                <w:rFonts w:ascii="Times New Roman"/>
                <w:b w:val="false"/>
                <w:i w:val="false"/>
                <w:color w:val="000000"/>
                <w:sz w:val="20"/>
              </w:rPr>
              <w:t>
Қазақстан тарихы _______________________</w:t>
            </w:r>
          </w:p>
          <w:p>
            <w:pPr>
              <w:spacing w:after="20"/>
              <w:ind w:left="20"/>
              <w:jc w:val="both"/>
            </w:pPr>
            <w:r>
              <w:rPr>
                <w:rFonts w:ascii="Times New Roman"/>
                <w:b w:val="false"/>
                <w:i w:val="false"/>
                <w:color w:val="000000"/>
                <w:sz w:val="20"/>
              </w:rPr>
              <w:t>
қоғам және құқық _______________________</w:t>
            </w:r>
          </w:p>
          <w:p>
            <w:pPr>
              <w:spacing w:after="20"/>
              <w:ind w:left="20"/>
              <w:jc w:val="both"/>
            </w:pPr>
            <w:r>
              <w:rPr>
                <w:rFonts w:ascii="Times New Roman"/>
                <w:b w:val="false"/>
                <w:i w:val="false"/>
                <w:color w:val="000000"/>
                <w:sz w:val="20"/>
              </w:rPr>
              <w:t>
тәртіп мәдениеті _______________________</w:t>
            </w:r>
          </w:p>
          <w:p>
            <w:pPr>
              <w:spacing w:after="20"/>
              <w:ind w:left="20"/>
              <w:jc w:val="both"/>
            </w:pPr>
            <w:r>
              <w:rPr>
                <w:rFonts w:ascii="Times New Roman"/>
                <w:b w:val="false"/>
                <w:i w:val="false"/>
                <w:color w:val="000000"/>
                <w:sz w:val="20"/>
              </w:rPr>
              <w:t>
бейнелеу өнері _______________________</w:t>
            </w:r>
          </w:p>
          <w:p>
            <w:pPr>
              <w:spacing w:after="20"/>
              <w:ind w:left="20"/>
              <w:jc w:val="both"/>
            </w:pPr>
            <w:r>
              <w:rPr>
                <w:rFonts w:ascii="Times New Roman"/>
                <w:b w:val="false"/>
                <w:i w:val="false"/>
                <w:color w:val="000000"/>
                <w:sz w:val="20"/>
              </w:rPr>
              <w:t>
музыка _______________________</w:t>
            </w:r>
          </w:p>
          <w:p>
            <w:pPr>
              <w:spacing w:after="20"/>
              <w:ind w:left="20"/>
              <w:jc w:val="both"/>
            </w:pPr>
            <w:r>
              <w:rPr>
                <w:rFonts w:ascii="Times New Roman"/>
                <w:b w:val="false"/>
                <w:i w:val="false"/>
                <w:color w:val="000000"/>
                <w:sz w:val="20"/>
              </w:rPr>
              <w:t>
әлеуметтік-тұрмыстық бағдарлау _________________</w:t>
            </w:r>
          </w:p>
          <w:p>
            <w:pPr>
              <w:spacing w:after="20"/>
              <w:ind w:left="20"/>
              <w:jc w:val="both"/>
            </w:pPr>
            <w:r>
              <w:rPr>
                <w:rFonts w:ascii="Times New Roman"/>
                <w:b w:val="false"/>
                <w:i w:val="false"/>
                <w:color w:val="000000"/>
                <w:sz w:val="20"/>
              </w:rPr>
              <w:t>
жалпы еңбекке даярлау _______________________</w:t>
            </w:r>
          </w:p>
          <w:p>
            <w:pPr>
              <w:spacing w:after="20"/>
              <w:ind w:left="20"/>
              <w:jc w:val="both"/>
            </w:pPr>
            <w:r>
              <w:rPr>
                <w:rFonts w:ascii="Times New Roman"/>
                <w:b w:val="false"/>
                <w:i w:val="false"/>
                <w:color w:val="000000"/>
                <w:sz w:val="20"/>
              </w:rPr>
              <w:t>
кәсіби-еңбекке баулу_______________________</w:t>
            </w:r>
          </w:p>
          <w:p>
            <w:pPr>
              <w:spacing w:after="20"/>
              <w:ind w:left="20"/>
              <w:jc w:val="both"/>
            </w:pPr>
            <w:r>
              <w:rPr>
                <w:rFonts w:ascii="Times New Roman"/>
                <w:b w:val="false"/>
                <w:i w:val="false"/>
                <w:color w:val="000000"/>
                <w:sz w:val="20"/>
              </w:rPr>
              <w:t>
бейімделген дене шынықтыру____________________</w:t>
            </w:r>
          </w:p>
          <w:p>
            <w:pPr>
              <w:spacing w:after="20"/>
              <w:ind w:left="20"/>
              <w:jc w:val="both"/>
            </w:pPr>
            <w:r>
              <w:rPr>
                <w:rFonts w:ascii="Times New Roman"/>
                <w:b w:val="false"/>
                <w:i w:val="false"/>
                <w:color w:val="000000"/>
                <w:sz w:val="20"/>
              </w:rPr>
              <w:t>
Директор _______/ __________/</w:t>
            </w:r>
          </w:p>
          <w:p>
            <w:pPr>
              <w:spacing w:after="20"/>
              <w:ind w:left="20"/>
              <w:jc w:val="both"/>
            </w:pPr>
            <w:r>
              <w:rPr>
                <w:rFonts w:ascii="Times New Roman"/>
                <w:b w:val="false"/>
                <w:i w:val="false"/>
                <w:color w:val="000000"/>
                <w:sz w:val="20"/>
              </w:rPr>
              <w:t>
Директордың орынбасары ______/ ______/</w:t>
            </w:r>
          </w:p>
          <w:p>
            <w:pPr>
              <w:spacing w:after="20"/>
              <w:ind w:left="20"/>
              <w:jc w:val="both"/>
            </w:pPr>
            <w:r>
              <w:rPr>
                <w:rFonts w:ascii="Times New Roman"/>
                <w:b w:val="false"/>
                <w:i w:val="false"/>
                <w:color w:val="000000"/>
                <w:sz w:val="20"/>
              </w:rPr>
              <w:t>
Сынып жетекшісі ________/ 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Елді мекен _____________________</w:t>
            </w:r>
          </w:p>
          <w:p>
            <w:pPr>
              <w:spacing w:after="20"/>
              <w:ind w:left="20"/>
              <w:jc w:val="both"/>
            </w:pPr>
            <w:r>
              <w:rPr>
                <w:rFonts w:ascii="Times New Roman"/>
                <w:b w:val="false"/>
                <w:i w:val="false"/>
                <w:color w:val="000000"/>
                <w:sz w:val="20"/>
              </w:rPr>
              <w:t>
____ жылғы "___" ______берілді.</w:t>
            </w:r>
          </w:p>
          <w:p>
            <w:pPr>
              <w:spacing w:after="20"/>
              <w:ind w:left="20"/>
              <w:jc w:val="both"/>
            </w:pPr>
            <w:r>
              <w:rPr>
                <w:rFonts w:ascii="Times New Roman"/>
                <w:b w:val="false"/>
                <w:i w:val="false"/>
                <w:color w:val="000000"/>
                <w:sz w:val="20"/>
              </w:rPr>
              <w:t>
Тіркеу нөмірі № 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БТ № ___ недействительно) _________________________________ (фамилия, имя, отчество) (при его наличии)) за время обучения в ____________________ (полное наименование организации образования)</w:t>
            </w:r>
          </w:p>
          <w:p>
            <w:pPr>
              <w:spacing w:after="20"/>
              <w:ind w:left="20"/>
              <w:jc w:val="both"/>
            </w:pPr>
            <w:r>
              <w:rPr>
                <w:rFonts w:ascii="Times New Roman"/>
                <w:b w:val="false"/>
                <w:i w:val="false"/>
                <w:color w:val="000000"/>
                <w:sz w:val="20"/>
              </w:rPr>
              <w:t>
показал (-а) следующие знания:</w:t>
            </w:r>
          </w:p>
          <w:p>
            <w:pPr>
              <w:spacing w:after="20"/>
              <w:ind w:left="20"/>
              <w:jc w:val="both"/>
            </w:pPr>
            <w:r>
              <w:rPr>
                <w:rFonts w:ascii="Times New Roman"/>
                <w:b w:val="false"/>
                <w:i w:val="false"/>
                <w:color w:val="000000"/>
                <w:sz w:val="20"/>
              </w:rPr>
              <w:t>
казахский язык _______________________</w:t>
            </w:r>
          </w:p>
          <w:p>
            <w:pPr>
              <w:spacing w:after="20"/>
              <w:ind w:left="20"/>
              <w:jc w:val="both"/>
            </w:pPr>
            <w:r>
              <w:rPr>
                <w:rFonts w:ascii="Times New Roman"/>
                <w:b w:val="false"/>
                <w:i w:val="false"/>
                <w:color w:val="000000"/>
                <w:sz w:val="20"/>
              </w:rPr>
              <w:t>
русский язык _______________________</w:t>
            </w:r>
          </w:p>
          <w:p>
            <w:pPr>
              <w:spacing w:after="20"/>
              <w:ind w:left="20"/>
              <w:jc w:val="both"/>
            </w:pPr>
            <w:r>
              <w:rPr>
                <w:rFonts w:ascii="Times New Roman"/>
                <w:b w:val="false"/>
                <w:i w:val="false"/>
                <w:color w:val="000000"/>
                <w:sz w:val="20"/>
              </w:rPr>
              <w:t>
чтение и развитие речи _______________________</w:t>
            </w:r>
          </w:p>
          <w:p>
            <w:pPr>
              <w:spacing w:after="20"/>
              <w:ind w:left="20"/>
              <w:jc w:val="both"/>
            </w:pPr>
            <w:r>
              <w:rPr>
                <w:rFonts w:ascii="Times New Roman"/>
                <w:b w:val="false"/>
                <w:i w:val="false"/>
                <w:color w:val="000000"/>
                <w:sz w:val="20"/>
              </w:rPr>
              <w:t>
математика _______________________</w:t>
            </w:r>
          </w:p>
          <w:p>
            <w:pPr>
              <w:spacing w:after="20"/>
              <w:ind w:left="20"/>
              <w:jc w:val="both"/>
            </w:pPr>
            <w:r>
              <w:rPr>
                <w:rFonts w:ascii="Times New Roman"/>
                <w:b w:val="false"/>
                <w:i w:val="false"/>
                <w:color w:val="000000"/>
                <w:sz w:val="20"/>
              </w:rPr>
              <w:t>
информатика _______________________</w:t>
            </w:r>
          </w:p>
          <w:p>
            <w:pPr>
              <w:spacing w:after="20"/>
              <w:ind w:left="20"/>
              <w:jc w:val="both"/>
            </w:pPr>
            <w:r>
              <w:rPr>
                <w:rFonts w:ascii="Times New Roman"/>
                <w:b w:val="false"/>
                <w:i w:val="false"/>
                <w:color w:val="000000"/>
                <w:sz w:val="20"/>
              </w:rPr>
              <w:t>
мир вокруг _______________________</w:t>
            </w:r>
          </w:p>
          <w:p>
            <w:pPr>
              <w:spacing w:after="20"/>
              <w:ind w:left="20"/>
              <w:jc w:val="both"/>
            </w:pPr>
            <w:r>
              <w:rPr>
                <w:rFonts w:ascii="Times New Roman"/>
                <w:b w:val="false"/>
                <w:i w:val="false"/>
                <w:color w:val="000000"/>
                <w:sz w:val="20"/>
              </w:rPr>
              <w:t>
естествознание _______________________</w:t>
            </w:r>
          </w:p>
          <w:p>
            <w:pPr>
              <w:spacing w:after="20"/>
              <w:ind w:left="20"/>
              <w:jc w:val="both"/>
            </w:pPr>
            <w:r>
              <w:rPr>
                <w:rFonts w:ascii="Times New Roman"/>
                <w:b w:val="false"/>
                <w:i w:val="false"/>
                <w:color w:val="000000"/>
                <w:sz w:val="20"/>
              </w:rPr>
              <w:t>
география _______________________</w:t>
            </w:r>
          </w:p>
          <w:p>
            <w:pPr>
              <w:spacing w:after="20"/>
              <w:ind w:left="20"/>
              <w:jc w:val="both"/>
            </w:pPr>
            <w:r>
              <w:rPr>
                <w:rFonts w:ascii="Times New Roman"/>
                <w:b w:val="false"/>
                <w:i w:val="false"/>
                <w:color w:val="000000"/>
                <w:sz w:val="20"/>
              </w:rPr>
              <w:t>
история Казахстана _______________________</w:t>
            </w:r>
          </w:p>
          <w:p>
            <w:pPr>
              <w:spacing w:after="20"/>
              <w:ind w:left="20"/>
              <w:jc w:val="both"/>
            </w:pPr>
            <w:r>
              <w:rPr>
                <w:rFonts w:ascii="Times New Roman"/>
                <w:b w:val="false"/>
                <w:i w:val="false"/>
                <w:color w:val="000000"/>
                <w:sz w:val="20"/>
              </w:rPr>
              <w:t>
общество и право _______________________</w:t>
            </w:r>
          </w:p>
          <w:p>
            <w:pPr>
              <w:spacing w:after="20"/>
              <w:ind w:left="20"/>
              <w:jc w:val="both"/>
            </w:pPr>
            <w:r>
              <w:rPr>
                <w:rFonts w:ascii="Times New Roman"/>
                <w:b w:val="false"/>
                <w:i w:val="false"/>
                <w:color w:val="000000"/>
                <w:sz w:val="20"/>
              </w:rPr>
              <w:t>
культура поведения _______________________</w:t>
            </w:r>
          </w:p>
          <w:p>
            <w:pPr>
              <w:spacing w:after="20"/>
              <w:ind w:left="20"/>
              <w:jc w:val="both"/>
            </w:pPr>
            <w:r>
              <w:rPr>
                <w:rFonts w:ascii="Times New Roman"/>
                <w:b w:val="false"/>
                <w:i w:val="false"/>
                <w:color w:val="000000"/>
                <w:sz w:val="20"/>
              </w:rPr>
              <w:t>
изобразительное искусство _______________________</w:t>
            </w:r>
          </w:p>
          <w:p>
            <w:pPr>
              <w:spacing w:after="20"/>
              <w:ind w:left="20"/>
              <w:jc w:val="both"/>
            </w:pPr>
            <w:r>
              <w:rPr>
                <w:rFonts w:ascii="Times New Roman"/>
                <w:b w:val="false"/>
                <w:i w:val="false"/>
                <w:color w:val="000000"/>
                <w:sz w:val="20"/>
              </w:rPr>
              <w:t>
музыка _______________________</w:t>
            </w:r>
          </w:p>
          <w:p>
            <w:pPr>
              <w:spacing w:after="20"/>
              <w:ind w:left="20"/>
              <w:jc w:val="both"/>
            </w:pPr>
            <w:r>
              <w:rPr>
                <w:rFonts w:ascii="Times New Roman"/>
                <w:b w:val="false"/>
                <w:i w:val="false"/>
                <w:color w:val="000000"/>
                <w:sz w:val="20"/>
              </w:rPr>
              <w:t>
социально-бытовая ориентировка _________________</w:t>
            </w:r>
          </w:p>
          <w:p>
            <w:pPr>
              <w:spacing w:after="20"/>
              <w:ind w:left="20"/>
              <w:jc w:val="both"/>
            </w:pPr>
            <w:r>
              <w:rPr>
                <w:rFonts w:ascii="Times New Roman"/>
                <w:b w:val="false"/>
                <w:i w:val="false"/>
                <w:color w:val="000000"/>
                <w:sz w:val="20"/>
              </w:rPr>
              <w:t>
общетрудовая подготовка______________________</w:t>
            </w:r>
          </w:p>
          <w:p>
            <w:pPr>
              <w:spacing w:after="20"/>
              <w:ind w:left="20"/>
              <w:jc w:val="both"/>
            </w:pPr>
            <w:r>
              <w:rPr>
                <w:rFonts w:ascii="Times New Roman"/>
                <w:b w:val="false"/>
                <w:i w:val="false"/>
                <w:color w:val="000000"/>
                <w:sz w:val="20"/>
              </w:rPr>
              <w:t>
профессионально-трудовое обучение ______________</w:t>
            </w:r>
          </w:p>
          <w:p>
            <w:pPr>
              <w:spacing w:after="20"/>
              <w:ind w:left="20"/>
              <w:jc w:val="both"/>
            </w:pPr>
            <w:r>
              <w:rPr>
                <w:rFonts w:ascii="Times New Roman"/>
                <w:b w:val="false"/>
                <w:i w:val="false"/>
                <w:color w:val="000000"/>
                <w:sz w:val="20"/>
              </w:rPr>
              <w:t>
адаптивная физическая культура __________________</w:t>
            </w:r>
          </w:p>
          <w:p>
            <w:pPr>
              <w:spacing w:after="20"/>
              <w:ind w:left="20"/>
              <w:jc w:val="both"/>
            </w:pPr>
            <w:r>
              <w:rPr>
                <w:rFonts w:ascii="Times New Roman"/>
                <w:b w:val="false"/>
                <w:i w:val="false"/>
                <w:color w:val="000000"/>
                <w:sz w:val="20"/>
              </w:rPr>
              <w:t>
Директор _________/ __________/</w:t>
            </w:r>
          </w:p>
          <w:p>
            <w:pPr>
              <w:spacing w:after="20"/>
              <w:ind w:left="20"/>
              <w:jc w:val="both"/>
            </w:pPr>
            <w:r>
              <w:rPr>
                <w:rFonts w:ascii="Times New Roman"/>
                <w:b w:val="false"/>
                <w:i w:val="false"/>
                <w:color w:val="000000"/>
                <w:sz w:val="20"/>
              </w:rPr>
              <w:t>
Заместитель директора ______/ _____/</w:t>
            </w:r>
          </w:p>
          <w:p>
            <w:pPr>
              <w:spacing w:after="20"/>
              <w:ind w:left="20"/>
              <w:jc w:val="both"/>
            </w:pPr>
            <w:r>
              <w:rPr>
                <w:rFonts w:ascii="Times New Roman"/>
                <w:b w:val="false"/>
                <w:i w:val="false"/>
                <w:color w:val="000000"/>
                <w:sz w:val="20"/>
              </w:rPr>
              <w:t>
Классный руководитель ____/ 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Населенный пункт _____________</w:t>
            </w:r>
          </w:p>
          <w:p>
            <w:pPr>
              <w:spacing w:after="20"/>
              <w:ind w:left="20"/>
              <w:jc w:val="both"/>
            </w:pPr>
            <w:r>
              <w:rPr>
                <w:rFonts w:ascii="Times New Roman"/>
                <w:b w:val="false"/>
                <w:i w:val="false"/>
                <w:color w:val="000000"/>
                <w:sz w:val="20"/>
              </w:rPr>
              <w:t>
Выдан "____" _______________ года</w:t>
            </w:r>
          </w:p>
          <w:p>
            <w:pPr>
              <w:spacing w:after="20"/>
              <w:ind w:left="20"/>
              <w:jc w:val="both"/>
            </w:pP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p>
      <w:pPr>
        <w:spacing w:after="0"/>
        <w:ind w:left="0"/>
        <w:jc w:val="left"/>
      </w:pPr>
      <w:r>
        <w:rPr>
          <w:rFonts w:ascii="Times New Roman"/>
          <w:b/>
          <w:i w:val="false"/>
          <w:color w:val="000000"/>
        </w:rPr>
        <w:t xml:space="preserve"> Негізгі орта білім туралы аттестатқа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(БТ № ___ аттестатсыз жарамсыз)</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бітірді және мынадай оқу пәндері бойынша оқытылды:</w:t>
            </w:r>
          </w:p>
          <w:p>
            <w:pPr>
              <w:spacing w:after="20"/>
              <w:ind w:left="20"/>
              <w:jc w:val="both"/>
            </w:pPr>
            <w:r>
              <w:rPr>
                <w:rFonts w:ascii="Times New Roman"/>
                <w:b w:val="false"/>
                <w:i w:val="false"/>
                <w:color w:val="000000"/>
                <w:sz w:val="20"/>
              </w:rPr>
              <w:t>
оқу, жазу және тіл дамыту _____________________</w:t>
            </w:r>
          </w:p>
          <w:p>
            <w:pPr>
              <w:spacing w:after="20"/>
              <w:ind w:left="20"/>
              <w:jc w:val="both"/>
            </w:pPr>
            <w:r>
              <w:rPr>
                <w:rFonts w:ascii="Times New Roman"/>
                <w:b w:val="false"/>
                <w:i w:val="false"/>
                <w:color w:val="000000"/>
                <w:sz w:val="20"/>
              </w:rPr>
              <w:t>
санау _____________________</w:t>
            </w:r>
          </w:p>
          <w:p>
            <w:pPr>
              <w:spacing w:after="20"/>
              <w:ind w:left="20"/>
              <w:jc w:val="both"/>
            </w:pPr>
            <w:r>
              <w:rPr>
                <w:rFonts w:ascii="Times New Roman"/>
                <w:b w:val="false"/>
                <w:i w:val="false"/>
                <w:color w:val="000000"/>
                <w:sz w:val="20"/>
              </w:rPr>
              <w:t>
айналадағы әлем _____________________</w:t>
            </w:r>
          </w:p>
          <w:p>
            <w:pPr>
              <w:spacing w:after="20"/>
              <w:ind w:left="20"/>
              <w:jc w:val="both"/>
            </w:pPr>
            <w:r>
              <w:rPr>
                <w:rFonts w:ascii="Times New Roman"/>
                <w:b w:val="false"/>
                <w:i w:val="false"/>
                <w:color w:val="000000"/>
                <w:sz w:val="20"/>
              </w:rPr>
              <w:t>
адам және әлем _____________________</w:t>
            </w:r>
          </w:p>
          <w:p>
            <w:pPr>
              <w:spacing w:after="20"/>
              <w:ind w:left="20"/>
              <w:jc w:val="both"/>
            </w:pPr>
            <w:r>
              <w:rPr>
                <w:rFonts w:ascii="Times New Roman"/>
                <w:b w:val="false"/>
                <w:i w:val="false"/>
                <w:color w:val="000000"/>
                <w:sz w:val="20"/>
              </w:rPr>
              <w:t>
тәртіп мәдениеті _____________________</w:t>
            </w:r>
          </w:p>
          <w:p>
            <w:pPr>
              <w:spacing w:after="20"/>
              <w:ind w:left="20"/>
              <w:jc w:val="both"/>
            </w:pPr>
            <w:r>
              <w:rPr>
                <w:rFonts w:ascii="Times New Roman"/>
                <w:b w:val="false"/>
                <w:i w:val="false"/>
                <w:color w:val="000000"/>
                <w:sz w:val="20"/>
              </w:rPr>
              <w:t>
бейнелеу өнері _____________________</w:t>
            </w:r>
          </w:p>
          <w:p>
            <w:pPr>
              <w:spacing w:after="20"/>
              <w:ind w:left="20"/>
              <w:jc w:val="both"/>
            </w:pPr>
            <w:r>
              <w:rPr>
                <w:rFonts w:ascii="Times New Roman"/>
                <w:b w:val="false"/>
                <w:i w:val="false"/>
                <w:color w:val="000000"/>
                <w:sz w:val="20"/>
              </w:rPr>
              <w:t>
музыка және ырғақ _____________________</w:t>
            </w:r>
          </w:p>
          <w:p>
            <w:pPr>
              <w:spacing w:after="20"/>
              <w:ind w:left="20"/>
              <w:jc w:val="both"/>
            </w:pPr>
            <w:r>
              <w:rPr>
                <w:rFonts w:ascii="Times New Roman"/>
                <w:b w:val="false"/>
                <w:i w:val="false"/>
                <w:color w:val="000000"/>
                <w:sz w:val="20"/>
              </w:rPr>
              <w:t>
әлеуметтік-тұрмыстық бағдарлау ____________________________________</w:t>
            </w:r>
          </w:p>
          <w:p>
            <w:pPr>
              <w:spacing w:after="20"/>
              <w:ind w:left="20"/>
              <w:jc w:val="both"/>
            </w:pPr>
            <w:r>
              <w:rPr>
                <w:rFonts w:ascii="Times New Roman"/>
                <w:b w:val="false"/>
                <w:i w:val="false"/>
                <w:color w:val="000000"/>
                <w:sz w:val="20"/>
              </w:rPr>
              <w:t>
шаруашылық еңбек _____________________</w:t>
            </w:r>
          </w:p>
          <w:p>
            <w:pPr>
              <w:spacing w:after="20"/>
              <w:ind w:left="20"/>
              <w:jc w:val="both"/>
            </w:pPr>
            <w:r>
              <w:rPr>
                <w:rFonts w:ascii="Times New Roman"/>
                <w:b w:val="false"/>
                <w:i w:val="false"/>
                <w:color w:val="000000"/>
                <w:sz w:val="20"/>
              </w:rPr>
              <w:t>
кәсіп _____________________</w:t>
            </w:r>
          </w:p>
          <w:p>
            <w:pPr>
              <w:spacing w:after="20"/>
              <w:ind w:left="20"/>
              <w:jc w:val="both"/>
            </w:pPr>
            <w:r>
              <w:rPr>
                <w:rFonts w:ascii="Times New Roman"/>
                <w:b w:val="false"/>
                <w:i w:val="false"/>
                <w:color w:val="000000"/>
                <w:sz w:val="20"/>
              </w:rPr>
              <w:t>
бейімделген дене шынықтыру _____________________</w:t>
            </w:r>
          </w:p>
          <w:p>
            <w:pPr>
              <w:spacing w:after="20"/>
              <w:ind w:left="20"/>
              <w:jc w:val="both"/>
            </w:pPr>
            <w:r>
              <w:rPr>
                <w:rFonts w:ascii="Times New Roman"/>
                <w:b w:val="false"/>
                <w:i w:val="false"/>
                <w:color w:val="000000"/>
                <w:sz w:val="20"/>
              </w:rPr>
              <w:t>
Директор _______/ __________/</w:t>
            </w:r>
          </w:p>
          <w:p>
            <w:pPr>
              <w:spacing w:after="20"/>
              <w:ind w:left="20"/>
              <w:jc w:val="both"/>
            </w:pPr>
            <w:r>
              <w:rPr>
                <w:rFonts w:ascii="Times New Roman"/>
                <w:b w:val="false"/>
                <w:i w:val="false"/>
                <w:color w:val="000000"/>
                <w:sz w:val="20"/>
              </w:rPr>
              <w:t>
Директордың орынбасары ___/ ____/</w:t>
            </w:r>
          </w:p>
          <w:p>
            <w:pPr>
              <w:spacing w:after="20"/>
              <w:ind w:left="20"/>
              <w:jc w:val="both"/>
            </w:pPr>
            <w:r>
              <w:rPr>
                <w:rFonts w:ascii="Times New Roman"/>
                <w:b w:val="false"/>
                <w:i w:val="false"/>
                <w:color w:val="000000"/>
                <w:sz w:val="20"/>
              </w:rPr>
              <w:t>
Сынып жетекшісі ______/ 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Елді мекен __________________</w:t>
            </w:r>
          </w:p>
          <w:p>
            <w:pPr>
              <w:spacing w:after="20"/>
              <w:ind w:left="20"/>
              <w:jc w:val="both"/>
            </w:pPr>
            <w:r>
              <w:rPr>
                <w:rFonts w:ascii="Times New Roman"/>
                <w:b w:val="false"/>
                <w:i w:val="false"/>
                <w:color w:val="000000"/>
                <w:sz w:val="20"/>
              </w:rPr>
              <w:t>
_____ жылғы "___" _________ берілді.</w:t>
            </w:r>
          </w:p>
          <w:p>
            <w:pPr>
              <w:spacing w:after="20"/>
              <w:ind w:left="20"/>
              <w:jc w:val="both"/>
            </w:pPr>
            <w:r>
              <w:rPr>
                <w:rFonts w:ascii="Times New Roman"/>
                <w:b w:val="false"/>
                <w:i w:val="false"/>
                <w:color w:val="000000"/>
                <w:sz w:val="20"/>
              </w:rPr>
              <w:t>
Тіркеу нөмірі № 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БТ № ___ недействительно)</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(фамилия, имя, отчество (при его наличии)) окончил (-а)</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 (школы)) и обучался по следующим учебным предметам:</w:t>
            </w:r>
          </w:p>
          <w:p>
            <w:pPr>
              <w:spacing w:after="20"/>
              <w:ind w:left="20"/>
              <w:jc w:val="both"/>
            </w:pPr>
            <w:r>
              <w:rPr>
                <w:rFonts w:ascii="Times New Roman"/>
                <w:b w:val="false"/>
                <w:i w:val="false"/>
                <w:color w:val="000000"/>
                <w:sz w:val="20"/>
              </w:rPr>
              <w:t>
чтение, письмо и развитие речи ___________________</w:t>
            </w:r>
          </w:p>
          <w:p>
            <w:pPr>
              <w:spacing w:after="20"/>
              <w:ind w:left="20"/>
              <w:jc w:val="both"/>
            </w:pPr>
            <w:r>
              <w:rPr>
                <w:rFonts w:ascii="Times New Roman"/>
                <w:b w:val="false"/>
                <w:i w:val="false"/>
                <w:color w:val="000000"/>
                <w:sz w:val="20"/>
              </w:rPr>
              <w:t>
счет _______________________</w:t>
            </w:r>
          </w:p>
          <w:p>
            <w:pPr>
              <w:spacing w:after="20"/>
              <w:ind w:left="20"/>
              <w:jc w:val="both"/>
            </w:pPr>
            <w:r>
              <w:rPr>
                <w:rFonts w:ascii="Times New Roman"/>
                <w:b w:val="false"/>
                <w:i w:val="false"/>
                <w:color w:val="000000"/>
                <w:sz w:val="20"/>
              </w:rPr>
              <w:t>
мир вокруг _______________________</w:t>
            </w:r>
          </w:p>
          <w:p>
            <w:pPr>
              <w:spacing w:after="20"/>
              <w:ind w:left="20"/>
              <w:jc w:val="both"/>
            </w:pPr>
            <w:r>
              <w:rPr>
                <w:rFonts w:ascii="Times New Roman"/>
                <w:b w:val="false"/>
                <w:i w:val="false"/>
                <w:color w:val="000000"/>
                <w:sz w:val="20"/>
              </w:rPr>
              <w:t>
человек и мир _______________________</w:t>
            </w:r>
          </w:p>
          <w:p>
            <w:pPr>
              <w:spacing w:after="20"/>
              <w:ind w:left="20"/>
              <w:jc w:val="both"/>
            </w:pPr>
            <w:r>
              <w:rPr>
                <w:rFonts w:ascii="Times New Roman"/>
                <w:b w:val="false"/>
                <w:i w:val="false"/>
                <w:color w:val="000000"/>
                <w:sz w:val="20"/>
              </w:rPr>
              <w:t>
культура поведения _______________________</w:t>
            </w:r>
          </w:p>
          <w:p>
            <w:pPr>
              <w:spacing w:after="20"/>
              <w:ind w:left="20"/>
              <w:jc w:val="both"/>
            </w:pPr>
            <w:r>
              <w:rPr>
                <w:rFonts w:ascii="Times New Roman"/>
                <w:b w:val="false"/>
                <w:i w:val="false"/>
                <w:color w:val="000000"/>
                <w:sz w:val="20"/>
              </w:rPr>
              <w:t>
изобразительное искусство ______________________</w:t>
            </w:r>
          </w:p>
          <w:p>
            <w:pPr>
              <w:spacing w:after="20"/>
              <w:ind w:left="20"/>
              <w:jc w:val="both"/>
            </w:pPr>
            <w:r>
              <w:rPr>
                <w:rFonts w:ascii="Times New Roman"/>
                <w:b w:val="false"/>
                <w:i w:val="false"/>
                <w:color w:val="000000"/>
                <w:sz w:val="20"/>
              </w:rPr>
              <w:t>
музыка и ритмика _______________________</w:t>
            </w:r>
          </w:p>
          <w:p>
            <w:pPr>
              <w:spacing w:after="20"/>
              <w:ind w:left="20"/>
              <w:jc w:val="both"/>
            </w:pPr>
            <w:r>
              <w:rPr>
                <w:rFonts w:ascii="Times New Roman"/>
                <w:b w:val="false"/>
                <w:i w:val="false"/>
                <w:color w:val="000000"/>
                <w:sz w:val="20"/>
              </w:rPr>
              <w:t>
социально-бытовая ориентировка _________________</w:t>
            </w:r>
          </w:p>
          <w:p>
            <w:pPr>
              <w:spacing w:after="20"/>
              <w:ind w:left="20"/>
              <w:jc w:val="both"/>
            </w:pPr>
            <w:r>
              <w:rPr>
                <w:rFonts w:ascii="Times New Roman"/>
                <w:b w:val="false"/>
                <w:i w:val="false"/>
                <w:color w:val="000000"/>
                <w:sz w:val="20"/>
              </w:rPr>
              <w:t>
хозяйственный труд ______________________</w:t>
            </w:r>
          </w:p>
          <w:p>
            <w:pPr>
              <w:spacing w:after="20"/>
              <w:ind w:left="20"/>
              <w:jc w:val="both"/>
            </w:pPr>
            <w:r>
              <w:rPr>
                <w:rFonts w:ascii="Times New Roman"/>
                <w:b w:val="false"/>
                <w:i w:val="false"/>
                <w:color w:val="000000"/>
                <w:sz w:val="20"/>
              </w:rPr>
              <w:t>
ремесло ______________________</w:t>
            </w:r>
          </w:p>
          <w:p>
            <w:pPr>
              <w:spacing w:after="20"/>
              <w:ind w:left="20"/>
              <w:jc w:val="both"/>
            </w:pPr>
            <w:r>
              <w:rPr>
                <w:rFonts w:ascii="Times New Roman"/>
                <w:b w:val="false"/>
                <w:i w:val="false"/>
                <w:color w:val="000000"/>
                <w:sz w:val="20"/>
              </w:rPr>
              <w:t>
адаптивная физическая культура ______</w:t>
            </w:r>
          </w:p>
          <w:p>
            <w:pPr>
              <w:spacing w:after="20"/>
              <w:ind w:left="20"/>
              <w:jc w:val="both"/>
            </w:pPr>
            <w:r>
              <w:rPr>
                <w:rFonts w:ascii="Times New Roman"/>
                <w:b w:val="false"/>
                <w:i w:val="false"/>
                <w:color w:val="000000"/>
                <w:sz w:val="20"/>
              </w:rPr>
              <w:t>
Директор _______/ ________/</w:t>
            </w:r>
          </w:p>
          <w:p>
            <w:pPr>
              <w:spacing w:after="20"/>
              <w:ind w:left="20"/>
              <w:jc w:val="both"/>
            </w:pPr>
            <w:r>
              <w:rPr>
                <w:rFonts w:ascii="Times New Roman"/>
                <w:b w:val="false"/>
                <w:i w:val="false"/>
                <w:color w:val="000000"/>
                <w:sz w:val="20"/>
              </w:rPr>
              <w:t>
Заместитель директора _____/ _______/</w:t>
            </w:r>
          </w:p>
          <w:p>
            <w:pPr>
              <w:spacing w:after="20"/>
              <w:ind w:left="20"/>
              <w:jc w:val="both"/>
            </w:pPr>
            <w:r>
              <w:rPr>
                <w:rFonts w:ascii="Times New Roman"/>
                <w:b w:val="false"/>
                <w:i w:val="false"/>
                <w:color w:val="000000"/>
                <w:sz w:val="20"/>
              </w:rPr>
              <w:t>
Классный руководитель _____/ 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Населенный пункт __________________</w:t>
            </w:r>
          </w:p>
          <w:p>
            <w:pPr>
              <w:spacing w:after="20"/>
              <w:ind w:left="20"/>
              <w:jc w:val="both"/>
            </w:pPr>
            <w:r>
              <w:rPr>
                <w:rFonts w:ascii="Times New Roman"/>
                <w:b w:val="false"/>
                <w:i w:val="false"/>
                <w:color w:val="000000"/>
                <w:sz w:val="20"/>
              </w:rPr>
              <w:t>
Выдан "____" _______________ года</w:t>
            </w:r>
          </w:p>
          <w:p>
            <w:pPr>
              <w:spacing w:after="20"/>
              <w:ind w:left="20"/>
              <w:jc w:val="both"/>
            </w:pP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p>
      <w:pPr>
        <w:spacing w:after="0"/>
        <w:ind w:left="0"/>
        <w:jc w:val="left"/>
      </w:pPr>
      <w:r>
        <w:rPr>
          <w:rFonts w:ascii="Times New Roman"/>
          <w:b/>
          <w:i w:val="false"/>
          <w:color w:val="000000"/>
        </w:rPr>
        <w:t xml:space="preserve"> Негізгі орта білім туралы аттестатқа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w:t>
            </w:r>
          </w:p>
          <w:p>
            <w:pPr>
              <w:spacing w:after="20"/>
              <w:ind w:left="20"/>
              <w:jc w:val="both"/>
            </w:pPr>
            <w:r>
              <w:rPr>
                <w:rFonts w:ascii="Times New Roman"/>
                <w:b w:val="false"/>
                <w:i w:val="false"/>
                <w:color w:val="000000"/>
                <w:sz w:val="20"/>
              </w:rPr>
              <w:t>
(БТ № ___ аттестатсыз жарамсыз)</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бітірді және мынадай оқу пәндері бойынша оқытылды:</w:t>
            </w:r>
          </w:p>
          <w:p>
            <w:pPr>
              <w:spacing w:after="20"/>
              <w:ind w:left="20"/>
              <w:jc w:val="both"/>
            </w:pPr>
            <w:r>
              <w:rPr>
                <w:rFonts w:ascii="Times New Roman"/>
                <w:b w:val="false"/>
                <w:i w:val="false"/>
                <w:color w:val="000000"/>
                <w:sz w:val="20"/>
              </w:rPr>
              <w:t>
Қазақ тілі _______________________</w:t>
            </w:r>
          </w:p>
          <w:p>
            <w:pPr>
              <w:spacing w:after="20"/>
              <w:ind w:left="20"/>
              <w:jc w:val="both"/>
            </w:pPr>
            <w:r>
              <w:rPr>
                <w:rFonts w:ascii="Times New Roman"/>
                <w:b w:val="false"/>
                <w:i w:val="false"/>
                <w:color w:val="000000"/>
                <w:sz w:val="20"/>
              </w:rPr>
              <w:t>
қазақ әдебиеті _______________________</w:t>
            </w:r>
          </w:p>
          <w:p>
            <w:pPr>
              <w:spacing w:after="20"/>
              <w:ind w:left="20"/>
              <w:jc w:val="both"/>
            </w:pPr>
            <w:r>
              <w:rPr>
                <w:rFonts w:ascii="Times New Roman"/>
                <w:b w:val="false"/>
                <w:i w:val="false"/>
                <w:color w:val="000000"/>
                <w:sz w:val="20"/>
              </w:rPr>
              <w:t>
орыс тілі _______________________</w:t>
            </w:r>
          </w:p>
          <w:p>
            <w:pPr>
              <w:spacing w:after="20"/>
              <w:ind w:left="20"/>
              <w:jc w:val="both"/>
            </w:pPr>
            <w:r>
              <w:rPr>
                <w:rFonts w:ascii="Times New Roman"/>
                <w:b w:val="false"/>
                <w:i w:val="false"/>
                <w:color w:val="000000"/>
                <w:sz w:val="20"/>
              </w:rPr>
              <w:t>
орыс әдебиеті _______________________</w:t>
            </w:r>
          </w:p>
          <w:p>
            <w:pPr>
              <w:spacing w:after="20"/>
              <w:ind w:left="20"/>
              <w:jc w:val="both"/>
            </w:pPr>
            <w:r>
              <w:rPr>
                <w:rFonts w:ascii="Times New Roman"/>
                <w:b w:val="false"/>
                <w:i w:val="false"/>
                <w:color w:val="000000"/>
                <w:sz w:val="20"/>
              </w:rPr>
              <w:t>
қазақ тілі мен әдебиеті _________________________________</w:t>
            </w:r>
          </w:p>
          <w:p>
            <w:pPr>
              <w:spacing w:after="20"/>
              <w:ind w:left="20"/>
              <w:jc w:val="both"/>
            </w:pPr>
            <w:r>
              <w:rPr>
                <w:rFonts w:ascii="Times New Roman"/>
                <w:b w:val="false"/>
                <w:i w:val="false"/>
                <w:color w:val="000000"/>
                <w:sz w:val="20"/>
              </w:rPr>
              <w:t>
орыс тілі мен әдебиеті _______________________</w:t>
            </w:r>
          </w:p>
          <w:p>
            <w:pPr>
              <w:spacing w:after="20"/>
              <w:ind w:left="20"/>
              <w:jc w:val="both"/>
            </w:pPr>
            <w:r>
              <w:rPr>
                <w:rFonts w:ascii="Times New Roman"/>
                <w:b w:val="false"/>
                <w:i w:val="false"/>
                <w:color w:val="000000"/>
                <w:sz w:val="20"/>
              </w:rPr>
              <w:t>
ана тілі _______________________</w:t>
            </w:r>
          </w:p>
          <w:p>
            <w:pPr>
              <w:spacing w:after="20"/>
              <w:ind w:left="20"/>
              <w:jc w:val="both"/>
            </w:pPr>
            <w:r>
              <w:rPr>
                <w:rFonts w:ascii="Times New Roman"/>
                <w:b w:val="false"/>
                <w:i w:val="false"/>
                <w:color w:val="000000"/>
                <w:sz w:val="20"/>
              </w:rPr>
              <w:t>
( ) әдебиеті _______________________</w:t>
            </w:r>
          </w:p>
          <w:p>
            <w:pPr>
              <w:spacing w:after="20"/>
              <w:ind w:left="20"/>
              <w:jc w:val="both"/>
            </w:pPr>
            <w:r>
              <w:rPr>
                <w:rFonts w:ascii="Times New Roman"/>
                <w:b w:val="false"/>
                <w:i w:val="false"/>
                <w:color w:val="000000"/>
                <w:sz w:val="20"/>
              </w:rPr>
              <w:t>
шетел тілі</w:t>
            </w:r>
          </w:p>
          <w:p>
            <w:pPr>
              <w:spacing w:after="20"/>
              <w:ind w:left="20"/>
              <w:jc w:val="both"/>
            </w:pPr>
            <w:r>
              <w:rPr>
                <w:rFonts w:ascii="Times New Roman"/>
                <w:b w:val="false"/>
                <w:i w:val="false"/>
                <w:color w:val="000000"/>
                <w:sz w:val="20"/>
              </w:rPr>
              <w:t>
(оқыту тілі) _______________________</w:t>
            </w:r>
          </w:p>
          <w:p>
            <w:pPr>
              <w:spacing w:after="20"/>
              <w:ind w:left="20"/>
              <w:jc w:val="both"/>
            </w:pPr>
            <w:r>
              <w:rPr>
                <w:rFonts w:ascii="Times New Roman"/>
                <w:b w:val="false"/>
                <w:i w:val="false"/>
                <w:color w:val="000000"/>
                <w:sz w:val="20"/>
              </w:rPr>
              <w:t>
математика _______________________</w:t>
            </w:r>
          </w:p>
          <w:p>
            <w:pPr>
              <w:spacing w:after="20"/>
              <w:ind w:left="20"/>
              <w:jc w:val="both"/>
            </w:pPr>
            <w:r>
              <w:rPr>
                <w:rFonts w:ascii="Times New Roman"/>
                <w:b w:val="false"/>
                <w:i w:val="false"/>
                <w:color w:val="000000"/>
                <w:sz w:val="20"/>
              </w:rPr>
              <w:t>
алгебра _______________________</w:t>
            </w:r>
          </w:p>
          <w:p>
            <w:pPr>
              <w:spacing w:after="20"/>
              <w:ind w:left="20"/>
              <w:jc w:val="both"/>
            </w:pPr>
            <w:r>
              <w:rPr>
                <w:rFonts w:ascii="Times New Roman"/>
                <w:b w:val="false"/>
                <w:i w:val="false"/>
                <w:color w:val="000000"/>
                <w:sz w:val="20"/>
              </w:rPr>
              <w:t>
геометрия _______________________</w:t>
            </w:r>
          </w:p>
          <w:p>
            <w:pPr>
              <w:spacing w:after="20"/>
              <w:ind w:left="20"/>
              <w:jc w:val="both"/>
            </w:pPr>
            <w:r>
              <w:rPr>
                <w:rFonts w:ascii="Times New Roman"/>
                <w:b w:val="false"/>
                <w:i w:val="false"/>
                <w:color w:val="000000"/>
                <w:sz w:val="20"/>
              </w:rPr>
              <w:t>
информатика _______________________</w:t>
            </w:r>
          </w:p>
          <w:p>
            <w:pPr>
              <w:spacing w:after="20"/>
              <w:ind w:left="20"/>
              <w:jc w:val="both"/>
            </w:pPr>
            <w:r>
              <w:rPr>
                <w:rFonts w:ascii="Times New Roman"/>
                <w:b w:val="false"/>
                <w:i w:val="false"/>
                <w:color w:val="000000"/>
                <w:sz w:val="20"/>
              </w:rPr>
              <w:t>
жаратылыстану _______________________</w:t>
            </w:r>
          </w:p>
          <w:p>
            <w:pPr>
              <w:spacing w:after="20"/>
              <w:ind w:left="20"/>
              <w:jc w:val="both"/>
            </w:pPr>
            <w:r>
              <w:rPr>
                <w:rFonts w:ascii="Times New Roman"/>
                <w:b w:val="false"/>
                <w:i w:val="false"/>
                <w:color w:val="000000"/>
                <w:sz w:val="20"/>
              </w:rPr>
              <w:t>
физика _______________________</w:t>
            </w:r>
          </w:p>
          <w:p>
            <w:pPr>
              <w:spacing w:after="20"/>
              <w:ind w:left="20"/>
              <w:jc w:val="both"/>
            </w:pPr>
            <w:r>
              <w:rPr>
                <w:rFonts w:ascii="Times New Roman"/>
                <w:b w:val="false"/>
                <w:i w:val="false"/>
                <w:color w:val="000000"/>
                <w:sz w:val="20"/>
              </w:rPr>
              <w:t>
химия _______________________</w:t>
            </w:r>
          </w:p>
          <w:p>
            <w:pPr>
              <w:spacing w:after="20"/>
              <w:ind w:left="20"/>
              <w:jc w:val="both"/>
            </w:pPr>
            <w:r>
              <w:rPr>
                <w:rFonts w:ascii="Times New Roman"/>
                <w:b w:val="false"/>
                <w:i w:val="false"/>
                <w:color w:val="000000"/>
                <w:sz w:val="20"/>
              </w:rPr>
              <w:t>
география _______________________</w:t>
            </w:r>
          </w:p>
          <w:p>
            <w:pPr>
              <w:spacing w:after="20"/>
              <w:ind w:left="20"/>
              <w:jc w:val="both"/>
            </w:pPr>
            <w:r>
              <w:rPr>
                <w:rFonts w:ascii="Times New Roman"/>
                <w:b w:val="false"/>
                <w:i w:val="false"/>
                <w:color w:val="000000"/>
                <w:sz w:val="20"/>
              </w:rPr>
              <w:t>
биология _______________________</w:t>
            </w:r>
          </w:p>
          <w:p>
            <w:pPr>
              <w:spacing w:after="20"/>
              <w:ind w:left="20"/>
              <w:jc w:val="both"/>
            </w:pPr>
            <w:r>
              <w:rPr>
                <w:rFonts w:ascii="Times New Roman"/>
                <w:b w:val="false"/>
                <w:i w:val="false"/>
                <w:color w:val="000000"/>
                <w:sz w:val="20"/>
              </w:rPr>
              <w:t>
дүниежүзі тарихы _______________________</w:t>
            </w:r>
          </w:p>
          <w:p>
            <w:pPr>
              <w:spacing w:after="20"/>
              <w:ind w:left="20"/>
              <w:jc w:val="both"/>
            </w:pPr>
            <w:r>
              <w:rPr>
                <w:rFonts w:ascii="Times New Roman"/>
                <w:b w:val="false"/>
                <w:i w:val="false"/>
                <w:color w:val="000000"/>
                <w:sz w:val="20"/>
              </w:rPr>
              <w:t>
Қазақстан тарихы _______________________</w:t>
            </w:r>
          </w:p>
          <w:p>
            <w:pPr>
              <w:spacing w:after="20"/>
              <w:ind w:left="20"/>
              <w:jc w:val="both"/>
            </w:pPr>
            <w:r>
              <w:rPr>
                <w:rFonts w:ascii="Times New Roman"/>
                <w:b w:val="false"/>
                <w:i w:val="false"/>
                <w:color w:val="000000"/>
                <w:sz w:val="20"/>
              </w:rPr>
              <w:t>
құқық негіздері _______________________</w:t>
            </w:r>
          </w:p>
          <w:p>
            <w:pPr>
              <w:spacing w:after="20"/>
              <w:ind w:left="20"/>
              <w:jc w:val="both"/>
            </w:pPr>
            <w:r>
              <w:rPr>
                <w:rFonts w:ascii="Times New Roman"/>
                <w:b w:val="false"/>
                <w:i w:val="false"/>
                <w:color w:val="000000"/>
                <w:sz w:val="20"/>
              </w:rPr>
              <w:t>
өзін-өзітану _______________________</w:t>
            </w:r>
          </w:p>
          <w:p>
            <w:pPr>
              <w:spacing w:after="20"/>
              <w:ind w:left="20"/>
              <w:jc w:val="both"/>
            </w:pPr>
            <w:r>
              <w:rPr>
                <w:rFonts w:ascii="Times New Roman"/>
                <w:b w:val="false"/>
                <w:i w:val="false"/>
                <w:color w:val="000000"/>
                <w:sz w:val="20"/>
              </w:rPr>
              <w:t>
музыка _______________________</w:t>
            </w:r>
          </w:p>
          <w:p>
            <w:pPr>
              <w:spacing w:after="20"/>
              <w:ind w:left="20"/>
              <w:jc w:val="both"/>
            </w:pPr>
            <w:r>
              <w:rPr>
                <w:rFonts w:ascii="Times New Roman"/>
                <w:b w:val="false"/>
                <w:i w:val="false"/>
                <w:color w:val="000000"/>
                <w:sz w:val="20"/>
              </w:rPr>
              <w:t>
көркем еңбек _______________________</w:t>
            </w:r>
          </w:p>
          <w:p>
            <w:pPr>
              <w:spacing w:after="20"/>
              <w:ind w:left="20"/>
              <w:jc w:val="both"/>
            </w:pPr>
            <w:r>
              <w:rPr>
                <w:rFonts w:ascii="Times New Roman"/>
                <w:b w:val="false"/>
                <w:i w:val="false"/>
                <w:color w:val="000000"/>
                <w:sz w:val="20"/>
              </w:rPr>
              <w:t>
дене шынықтыру _______________________</w:t>
            </w:r>
          </w:p>
          <w:p>
            <w:pPr>
              <w:spacing w:after="20"/>
              <w:ind w:left="20"/>
              <w:jc w:val="both"/>
            </w:pPr>
            <w:r>
              <w:rPr>
                <w:rFonts w:ascii="Times New Roman"/>
                <w:b w:val="false"/>
                <w:i w:val="false"/>
                <w:color w:val="000000"/>
                <w:sz w:val="20"/>
              </w:rPr>
              <w:t>
таңдауы бойынша курстар _______________________</w:t>
            </w:r>
          </w:p>
          <w:p>
            <w:pPr>
              <w:spacing w:after="20"/>
              <w:ind w:left="20"/>
              <w:jc w:val="both"/>
            </w:pPr>
            <w:r>
              <w:rPr>
                <w:rFonts w:ascii="Times New Roman"/>
                <w:b w:val="false"/>
                <w:i w:val="false"/>
                <w:color w:val="000000"/>
                <w:sz w:val="20"/>
              </w:rPr>
              <w:t>
факультативтік курстар бойынша бағдарламаны орындады.</w:t>
            </w:r>
          </w:p>
          <w:p>
            <w:pPr>
              <w:spacing w:after="20"/>
              <w:ind w:left="20"/>
              <w:jc w:val="both"/>
            </w:pPr>
            <w:r>
              <w:rPr>
                <w:rFonts w:ascii="Times New Roman"/>
                <w:b w:val="false"/>
                <w:i w:val="false"/>
                <w:color w:val="000000"/>
                <w:sz w:val="20"/>
              </w:rPr>
              <w:t>
Директор _______/ __________/</w:t>
            </w:r>
          </w:p>
          <w:p>
            <w:pPr>
              <w:spacing w:after="20"/>
              <w:ind w:left="20"/>
              <w:jc w:val="both"/>
            </w:pPr>
            <w:r>
              <w:rPr>
                <w:rFonts w:ascii="Times New Roman"/>
                <w:b w:val="false"/>
                <w:i w:val="false"/>
                <w:color w:val="000000"/>
                <w:sz w:val="20"/>
              </w:rPr>
              <w:t>
Директордың орынбасары ____/ _____/</w:t>
            </w:r>
          </w:p>
          <w:p>
            <w:pPr>
              <w:spacing w:after="20"/>
              <w:ind w:left="20"/>
              <w:jc w:val="both"/>
            </w:pPr>
            <w:r>
              <w:rPr>
                <w:rFonts w:ascii="Times New Roman"/>
                <w:b w:val="false"/>
                <w:i w:val="false"/>
                <w:color w:val="000000"/>
                <w:sz w:val="20"/>
              </w:rPr>
              <w:t>
Сынып жетекшісі _______/ _________/</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w:t>
            </w:r>
          </w:p>
          <w:p>
            <w:pPr>
              <w:spacing w:after="20"/>
              <w:ind w:left="20"/>
              <w:jc w:val="both"/>
            </w:pPr>
            <w:r>
              <w:rPr>
                <w:rFonts w:ascii="Times New Roman"/>
                <w:b w:val="false"/>
                <w:i w:val="false"/>
                <w:color w:val="000000"/>
                <w:sz w:val="20"/>
              </w:rPr>
              <w:t>
(без аттестата БТ № ___недействительно)</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окончил (-а) _________________________________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 (школы)) и обучался по следующим учебным предметам:</w:t>
            </w:r>
          </w:p>
          <w:p>
            <w:pPr>
              <w:spacing w:after="20"/>
              <w:ind w:left="20"/>
              <w:jc w:val="both"/>
            </w:pPr>
            <w:r>
              <w:rPr>
                <w:rFonts w:ascii="Times New Roman"/>
                <w:b w:val="false"/>
                <w:i w:val="false"/>
                <w:color w:val="000000"/>
                <w:sz w:val="20"/>
              </w:rPr>
              <w:t>
казахский язык _______________________</w:t>
            </w:r>
          </w:p>
          <w:p>
            <w:pPr>
              <w:spacing w:after="20"/>
              <w:ind w:left="20"/>
              <w:jc w:val="both"/>
            </w:pPr>
            <w:r>
              <w:rPr>
                <w:rFonts w:ascii="Times New Roman"/>
                <w:b w:val="false"/>
                <w:i w:val="false"/>
                <w:color w:val="000000"/>
                <w:sz w:val="20"/>
              </w:rPr>
              <w:t>
казахская литература _______________________</w:t>
            </w:r>
          </w:p>
          <w:p>
            <w:pPr>
              <w:spacing w:after="20"/>
              <w:ind w:left="20"/>
              <w:jc w:val="both"/>
            </w:pPr>
            <w:r>
              <w:rPr>
                <w:rFonts w:ascii="Times New Roman"/>
                <w:b w:val="false"/>
                <w:i w:val="false"/>
                <w:color w:val="000000"/>
                <w:sz w:val="20"/>
              </w:rPr>
              <w:t>
русский язык _______________________</w:t>
            </w:r>
          </w:p>
          <w:p>
            <w:pPr>
              <w:spacing w:after="20"/>
              <w:ind w:left="20"/>
              <w:jc w:val="both"/>
            </w:pPr>
            <w:r>
              <w:rPr>
                <w:rFonts w:ascii="Times New Roman"/>
                <w:b w:val="false"/>
                <w:i w:val="false"/>
                <w:color w:val="000000"/>
                <w:sz w:val="20"/>
              </w:rPr>
              <w:t>
русская литература _______________________</w:t>
            </w:r>
          </w:p>
          <w:p>
            <w:pPr>
              <w:spacing w:after="20"/>
              <w:ind w:left="20"/>
              <w:jc w:val="both"/>
            </w:pPr>
            <w:r>
              <w:rPr>
                <w:rFonts w:ascii="Times New Roman"/>
                <w:b w:val="false"/>
                <w:i w:val="false"/>
                <w:color w:val="000000"/>
                <w:sz w:val="20"/>
              </w:rPr>
              <w:t>
казахский язык и литература ___________________</w:t>
            </w:r>
          </w:p>
          <w:p>
            <w:pPr>
              <w:spacing w:after="20"/>
              <w:ind w:left="20"/>
              <w:jc w:val="both"/>
            </w:pPr>
            <w:r>
              <w:rPr>
                <w:rFonts w:ascii="Times New Roman"/>
                <w:b w:val="false"/>
                <w:i w:val="false"/>
                <w:color w:val="000000"/>
                <w:sz w:val="20"/>
              </w:rPr>
              <w:t>
русский язык и литература ___________________</w:t>
            </w:r>
          </w:p>
          <w:p>
            <w:pPr>
              <w:spacing w:after="20"/>
              <w:ind w:left="20"/>
              <w:jc w:val="both"/>
            </w:pPr>
            <w:r>
              <w:rPr>
                <w:rFonts w:ascii="Times New Roman"/>
                <w:b w:val="false"/>
                <w:i w:val="false"/>
                <w:color w:val="000000"/>
                <w:sz w:val="20"/>
              </w:rPr>
              <w:t>
родной язык _______________________</w:t>
            </w:r>
          </w:p>
          <w:p>
            <w:pPr>
              <w:spacing w:after="20"/>
              <w:ind w:left="20"/>
              <w:jc w:val="both"/>
            </w:pPr>
            <w:r>
              <w:rPr>
                <w:rFonts w:ascii="Times New Roman"/>
                <w:b w:val="false"/>
                <w:i w:val="false"/>
                <w:color w:val="000000"/>
                <w:sz w:val="20"/>
              </w:rPr>
              <w:t>
( ) литература _______________________</w:t>
            </w:r>
          </w:p>
          <w:p>
            <w:pPr>
              <w:spacing w:after="20"/>
              <w:ind w:left="20"/>
              <w:jc w:val="both"/>
            </w:pPr>
            <w:r>
              <w:rPr>
                <w:rFonts w:ascii="Times New Roman"/>
                <w:b w:val="false"/>
                <w:i w:val="false"/>
                <w:color w:val="000000"/>
                <w:sz w:val="20"/>
              </w:rPr>
              <w:t>
иностранный язык</w:t>
            </w:r>
          </w:p>
          <w:p>
            <w:pPr>
              <w:spacing w:after="20"/>
              <w:ind w:left="20"/>
              <w:jc w:val="both"/>
            </w:pPr>
            <w:r>
              <w:rPr>
                <w:rFonts w:ascii="Times New Roman"/>
                <w:b w:val="false"/>
                <w:i w:val="false"/>
                <w:color w:val="000000"/>
                <w:sz w:val="20"/>
              </w:rPr>
              <w:t>
(язык обучения) _______________________</w:t>
            </w:r>
          </w:p>
          <w:p>
            <w:pPr>
              <w:spacing w:after="20"/>
              <w:ind w:left="20"/>
              <w:jc w:val="both"/>
            </w:pPr>
            <w:r>
              <w:rPr>
                <w:rFonts w:ascii="Times New Roman"/>
                <w:b w:val="false"/>
                <w:i w:val="false"/>
                <w:color w:val="000000"/>
                <w:sz w:val="20"/>
              </w:rPr>
              <w:t>
математика _______________________</w:t>
            </w:r>
          </w:p>
          <w:p>
            <w:pPr>
              <w:spacing w:after="20"/>
              <w:ind w:left="20"/>
              <w:jc w:val="both"/>
            </w:pPr>
            <w:r>
              <w:rPr>
                <w:rFonts w:ascii="Times New Roman"/>
                <w:b w:val="false"/>
                <w:i w:val="false"/>
                <w:color w:val="000000"/>
                <w:sz w:val="20"/>
              </w:rPr>
              <w:t>
алгебра _______________________</w:t>
            </w:r>
          </w:p>
          <w:p>
            <w:pPr>
              <w:spacing w:after="20"/>
              <w:ind w:left="20"/>
              <w:jc w:val="both"/>
            </w:pPr>
            <w:r>
              <w:rPr>
                <w:rFonts w:ascii="Times New Roman"/>
                <w:b w:val="false"/>
                <w:i w:val="false"/>
                <w:color w:val="000000"/>
                <w:sz w:val="20"/>
              </w:rPr>
              <w:t>
геометрия _______________________</w:t>
            </w:r>
          </w:p>
          <w:p>
            <w:pPr>
              <w:spacing w:after="20"/>
              <w:ind w:left="20"/>
              <w:jc w:val="both"/>
            </w:pPr>
            <w:r>
              <w:rPr>
                <w:rFonts w:ascii="Times New Roman"/>
                <w:b w:val="false"/>
                <w:i w:val="false"/>
                <w:color w:val="000000"/>
                <w:sz w:val="20"/>
              </w:rPr>
              <w:t>
информатика _______________________</w:t>
            </w:r>
          </w:p>
          <w:p>
            <w:pPr>
              <w:spacing w:after="20"/>
              <w:ind w:left="20"/>
              <w:jc w:val="both"/>
            </w:pPr>
            <w:r>
              <w:rPr>
                <w:rFonts w:ascii="Times New Roman"/>
                <w:b w:val="false"/>
                <w:i w:val="false"/>
                <w:color w:val="000000"/>
                <w:sz w:val="20"/>
              </w:rPr>
              <w:t>
естествознание _______________________</w:t>
            </w:r>
          </w:p>
          <w:p>
            <w:pPr>
              <w:spacing w:after="20"/>
              <w:ind w:left="20"/>
              <w:jc w:val="both"/>
            </w:pPr>
            <w:r>
              <w:rPr>
                <w:rFonts w:ascii="Times New Roman"/>
                <w:b w:val="false"/>
                <w:i w:val="false"/>
                <w:color w:val="000000"/>
                <w:sz w:val="20"/>
              </w:rPr>
              <w:t>
физика _______________________</w:t>
            </w:r>
          </w:p>
          <w:p>
            <w:pPr>
              <w:spacing w:after="20"/>
              <w:ind w:left="20"/>
              <w:jc w:val="both"/>
            </w:pPr>
            <w:r>
              <w:rPr>
                <w:rFonts w:ascii="Times New Roman"/>
                <w:b w:val="false"/>
                <w:i w:val="false"/>
                <w:color w:val="000000"/>
                <w:sz w:val="20"/>
              </w:rPr>
              <w:t>
химия _______________________</w:t>
            </w:r>
          </w:p>
          <w:p>
            <w:pPr>
              <w:spacing w:after="20"/>
              <w:ind w:left="20"/>
              <w:jc w:val="both"/>
            </w:pPr>
            <w:r>
              <w:rPr>
                <w:rFonts w:ascii="Times New Roman"/>
                <w:b w:val="false"/>
                <w:i w:val="false"/>
                <w:color w:val="000000"/>
                <w:sz w:val="20"/>
              </w:rPr>
              <w:t>
география _______________________</w:t>
            </w:r>
          </w:p>
          <w:p>
            <w:pPr>
              <w:spacing w:after="20"/>
              <w:ind w:left="20"/>
              <w:jc w:val="both"/>
            </w:pPr>
            <w:r>
              <w:rPr>
                <w:rFonts w:ascii="Times New Roman"/>
                <w:b w:val="false"/>
                <w:i w:val="false"/>
                <w:color w:val="000000"/>
                <w:sz w:val="20"/>
              </w:rPr>
              <w:t>
биология _______________________</w:t>
            </w:r>
          </w:p>
          <w:p>
            <w:pPr>
              <w:spacing w:after="20"/>
              <w:ind w:left="20"/>
              <w:jc w:val="both"/>
            </w:pPr>
            <w:r>
              <w:rPr>
                <w:rFonts w:ascii="Times New Roman"/>
                <w:b w:val="false"/>
                <w:i w:val="false"/>
                <w:color w:val="000000"/>
                <w:sz w:val="20"/>
              </w:rPr>
              <w:t>
всемирная история _______________________</w:t>
            </w:r>
          </w:p>
          <w:p>
            <w:pPr>
              <w:spacing w:after="20"/>
              <w:ind w:left="20"/>
              <w:jc w:val="both"/>
            </w:pPr>
            <w:r>
              <w:rPr>
                <w:rFonts w:ascii="Times New Roman"/>
                <w:b w:val="false"/>
                <w:i w:val="false"/>
                <w:color w:val="000000"/>
                <w:sz w:val="20"/>
              </w:rPr>
              <w:t>
история Казахстана _______________________</w:t>
            </w:r>
          </w:p>
          <w:p>
            <w:pPr>
              <w:spacing w:after="20"/>
              <w:ind w:left="20"/>
              <w:jc w:val="both"/>
            </w:pPr>
            <w:r>
              <w:rPr>
                <w:rFonts w:ascii="Times New Roman"/>
                <w:b w:val="false"/>
                <w:i w:val="false"/>
                <w:color w:val="000000"/>
                <w:sz w:val="20"/>
              </w:rPr>
              <w:t>
основы права _______________________</w:t>
            </w:r>
          </w:p>
          <w:p>
            <w:pPr>
              <w:spacing w:after="20"/>
              <w:ind w:left="20"/>
              <w:jc w:val="both"/>
            </w:pPr>
            <w:r>
              <w:rPr>
                <w:rFonts w:ascii="Times New Roman"/>
                <w:b w:val="false"/>
                <w:i w:val="false"/>
                <w:color w:val="000000"/>
                <w:sz w:val="20"/>
              </w:rPr>
              <w:t>
самопознание _______________________</w:t>
            </w:r>
          </w:p>
          <w:p>
            <w:pPr>
              <w:spacing w:after="20"/>
              <w:ind w:left="20"/>
              <w:jc w:val="both"/>
            </w:pPr>
            <w:r>
              <w:rPr>
                <w:rFonts w:ascii="Times New Roman"/>
                <w:b w:val="false"/>
                <w:i w:val="false"/>
                <w:color w:val="000000"/>
                <w:sz w:val="20"/>
              </w:rPr>
              <w:t>
музыка _______________________</w:t>
            </w:r>
          </w:p>
          <w:p>
            <w:pPr>
              <w:spacing w:after="20"/>
              <w:ind w:left="20"/>
              <w:jc w:val="both"/>
            </w:pPr>
            <w:r>
              <w:rPr>
                <w:rFonts w:ascii="Times New Roman"/>
                <w:b w:val="false"/>
                <w:i w:val="false"/>
                <w:color w:val="000000"/>
                <w:sz w:val="20"/>
              </w:rPr>
              <w:t>
художественный труд _______________________</w:t>
            </w:r>
          </w:p>
          <w:p>
            <w:pPr>
              <w:spacing w:after="20"/>
              <w:ind w:left="20"/>
              <w:jc w:val="both"/>
            </w:pPr>
            <w:r>
              <w:rPr>
                <w:rFonts w:ascii="Times New Roman"/>
                <w:b w:val="false"/>
                <w:i w:val="false"/>
                <w:color w:val="000000"/>
                <w:sz w:val="20"/>
              </w:rPr>
              <w:t>
физическая культура _______________________</w:t>
            </w:r>
          </w:p>
          <w:p>
            <w:pPr>
              <w:spacing w:after="20"/>
              <w:ind w:left="20"/>
              <w:jc w:val="both"/>
            </w:pPr>
            <w:r>
              <w:rPr>
                <w:rFonts w:ascii="Times New Roman"/>
                <w:b w:val="false"/>
                <w:i w:val="false"/>
                <w:color w:val="000000"/>
                <w:sz w:val="20"/>
              </w:rPr>
              <w:t>
курсы по выбору _______________________</w:t>
            </w:r>
          </w:p>
          <w:p>
            <w:pPr>
              <w:spacing w:after="20"/>
              <w:ind w:left="20"/>
              <w:jc w:val="both"/>
            </w:pPr>
            <w:r>
              <w:rPr>
                <w:rFonts w:ascii="Times New Roman"/>
                <w:b w:val="false"/>
                <w:i w:val="false"/>
                <w:color w:val="000000"/>
                <w:sz w:val="20"/>
              </w:rPr>
              <w:t>
выполнил (-а) программу по факультативным курсам __________</w:t>
            </w:r>
          </w:p>
          <w:p>
            <w:pPr>
              <w:spacing w:after="20"/>
              <w:ind w:left="20"/>
              <w:jc w:val="both"/>
            </w:pPr>
            <w:r>
              <w:rPr>
                <w:rFonts w:ascii="Times New Roman"/>
                <w:b w:val="false"/>
                <w:i w:val="false"/>
                <w:color w:val="000000"/>
                <w:sz w:val="20"/>
              </w:rPr>
              <w:t>
Директор ________/ _________/</w:t>
            </w:r>
          </w:p>
          <w:p>
            <w:pPr>
              <w:spacing w:after="20"/>
              <w:ind w:left="20"/>
              <w:jc w:val="both"/>
            </w:pPr>
            <w:r>
              <w:rPr>
                <w:rFonts w:ascii="Times New Roman"/>
                <w:b w:val="false"/>
                <w:i w:val="false"/>
                <w:color w:val="000000"/>
                <w:sz w:val="20"/>
              </w:rPr>
              <w:t>
Заместитель директора ____/ _____/</w:t>
            </w:r>
          </w:p>
          <w:p>
            <w:pPr>
              <w:spacing w:after="20"/>
              <w:ind w:left="20"/>
              <w:jc w:val="both"/>
            </w:pPr>
            <w:r>
              <w:rPr>
                <w:rFonts w:ascii="Times New Roman"/>
                <w:b w:val="false"/>
                <w:i w:val="false"/>
                <w:color w:val="000000"/>
                <w:sz w:val="20"/>
              </w:rPr>
              <w:t>
Классный руководитель __/ ____/</w:t>
            </w:r>
          </w:p>
          <w:p>
            <w:pPr>
              <w:spacing w:after="20"/>
              <w:ind w:left="20"/>
              <w:jc w:val="both"/>
            </w:pPr>
            <w:r>
              <w:rPr>
                <w:rFonts w:ascii="Times New Roman"/>
                <w:b w:val="false"/>
                <w:i w:val="false"/>
                <w:color w:val="000000"/>
                <w:sz w:val="20"/>
              </w:rPr>
              <w:t>
М.П.</w:t>
            </w:r>
          </w:p>
        </w:tc>
      </w:tr>
    </w:tbl>
    <w:p>
      <w:pPr>
        <w:spacing w:after="0"/>
        <w:ind w:left="0"/>
        <w:jc w:val="both"/>
      </w:pPr>
      <w:r>
        <w:rPr>
          <w:rFonts w:ascii="Times New Roman"/>
          <w:b w:val="false"/>
          <w:i w:val="false"/>
          <w:color w:val="000000"/>
          <w:sz w:val="28"/>
        </w:rPr>
        <w:t xml:space="preserve">
      Осы нысанды толтыру бойынша түсіндірме: жеке бағдарламалар бойынша инклюзивті білім беру жағдайында жалпы білім беретін мектептерде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17669 тіркелген)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алушыларға (жеңіл және орташа ақыл-ой кемістігі бар) арналған. Оқытылмаған пәндер бойынша "оқытылмады" сөзі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6-қосымшаның оң жақ бұрышы жаңа редакцияда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Жалпы орта білім туралы аттестат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p>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ЖОБ № ___________________</w:t>
            </w:r>
          </w:p>
          <w:p>
            <w:pPr>
              <w:spacing w:after="20"/>
              <w:ind w:left="20"/>
              <w:jc w:val="both"/>
            </w:pPr>
            <w:r>
              <w:rPr>
                <w:rFonts w:ascii="Times New Roman"/>
                <w:b w:val="false"/>
                <w:i w:val="false"/>
                <w:color w:val="000000"/>
                <w:sz w:val="20"/>
              </w:rPr>
              <w:t>
Осы аттестат</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__________________________________ берілді. ол _____________ жылы 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бітірді және жалпы орта білімнің жалпы білім</w:t>
            </w:r>
          </w:p>
          <w:p>
            <w:pPr>
              <w:spacing w:after="20"/>
              <w:ind w:left="20"/>
              <w:jc w:val="both"/>
            </w:pPr>
            <w:r>
              <w:rPr>
                <w:rFonts w:ascii="Times New Roman"/>
                <w:b w:val="false"/>
                <w:i w:val="false"/>
                <w:color w:val="000000"/>
                <w:sz w:val="20"/>
              </w:rPr>
              <w:t>
беретін оқу бағдарламасын меңгерді.</w:t>
            </w:r>
          </w:p>
          <w:p>
            <w:pPr>
              <w:spacing w:after="20"/>
              <w:ind w:left="20"/>
              <w:jc w:val="both"/>
            </w:pPr>
            <w:r>
              <w:rPr>
                <w:rFonts w:ascii="Times New Roman"/>
                <w:b w:val="false"/>
                <w:i w:val="false"/>
                <w:color w:val="000000"/>
                <w:sz w:val="20"/>
              </w:rPr>
              <w:t>
Директор _________/ __________/</w:t>
            </w:r>
          </w:p>
          <w:p>
            <w:pPr>
              <w:spacing w:after="20"/>
              <w:ind w:left="20"/>
              <w:jc w:val="both"/>
            </w:pPr>
            <w:r>
              <w:rPr>
                <w:rFonts w:ascii="Times New Roman"/>
                <w:b w:val="false"/>
                <w:i w:val="false"/>
                <w:color w:val="000000"/>
                <w:sz w:val="20"/>
              </w:rPr>
              <w:t>
Директордың орынбасары ______/ ___________/</w:t>
            </w:r>
          </w:p>
          <w:p>
            <w:pPr>
              <w:spacing w:after="20"/>
              <w:ind w:left="20"/>
              <w:jc w:val="both"/>
            </w:pPr>
            <w:r>
              <w:rPr>
                <w:rFonts w:ascii="Times New Roman"/>
                <w:b w:val="false"/>
                <w:i w:val="false"/>
                <w:color w:val="000000"/>
                <w:sz w:val="20"/>
              </w:rPr>
              <w:t>
Сынып жетекшісі ____________/ 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________ жылғы "___" _____________ берілді.</w:t>
            </w:r>
          </w:p>
          <w:p>
            <w:pPr>
              <w:spacing w:after="20"/>
              <w:ind w:left="20"/>
              <w:jc w:val="both"/>
            </w:pPr>
            <w:r>
              <w:rPr>
                <w:rFonts w:ascii="Times New Roman"/>
                <w:b w:val="false"/>
                <w:i w:val="false"/>
                <w:color w:val="000000"/>
                <w:sz w:val="20"/>
              </w:rPr>
              <w:t>
Елді мекен _________________________</w:t>
            </w:r>
          </w:p>
          <w:p>
            <w:pPr>
              <w:spacing w:after="20"/>
              <w:ind w:left="20"/>
              <w:jc w:val="both"/>
            </w:pPr>
            <w:r>
              <w:rPr>
                <w:rFonts w:ascii="Times New Roman"/>
                <w:b w:val="false"/>
                <w:i w:val="false"/>
                <w:color w:val="000000"/>
                <w:sz w:val="20"/>
              </w:rPr>
              <w:t>
Тіркеу нөмірі №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об общем среднем образовании</w:t>
            </w:r>
          </w:p>
          <w:p>
            <w:pPr>
              <w:spacing w:after="20"/>
              <w:ind w:left="20"/>
              <w:jc w:val="both"/>
            </w:pPr>
            <w:r>
              <w:rPr>
                <w:rFonts w:ascii="Times New Roman"/>
                <w:b w:val="false"/>
                <w:i w:val="false"/>
                <w:color w:val="000000"/>
                <w:sz w:val="20"/>
              </w:rPr>
              <w:t>
ЖОБ № ______________________</w:t>
            </w:r>
          </w:p>
          <w:p>
            <w:pPr>
              <w:spacing w:after="20"/>
              <w:ind w:left="20"/>
              <w:jc w:val="both"/>
            </w:pPr>
            <w:r>
              <w:rPr>
                <w:rFonts w:ascii="Times New Roman"/>
                <w:b w:val="false"/>
                <w:i w:val="false"/>
                <w:color w:val="000000"/>
                <w:sz w:val="20"/>
              </w:rPr>
              <w:t>
Настоящий аттестат выдан</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его наличии)</w:t>
            </w:r>
          </w:p>
          <w:p>
            <w:pPr>
              <w:spacing w:after="20"/>
              <w:ind w:left="20"/>
              <w:jc w:val="both"/>
            </w:pPr>
            <w:r>
              <w:rPr>
                <w:rFonts w:ascii="Times New Roman"/>
                <w:b w:val="false"/>
                <w:i w:val="false"/>
                <w:color w:val="000000"/>
                <w:sz w:val="20"/>
              </w:rPr>
              <w:t>
_________ в том, что он (-а) в _____ году</w:t>
            </w:r>
          </w:p>
          <w:p>
            <w:pPr>
              <w:spacing w:after="20"/>
              <w:ind w:left="20"/>
              <w:jc w:val="both"/>
            </w:pPr>
            <w:r>
              <w:rPr>
                <w:rFonts w:ascii="Times New Roman"/>
                <w:b w:val="false"/>
                <w:i w:val="false"/>
                <w:color w:val="000000"/>
                <w:sz w:val="20"/>
              </w:rPr>
              <w:t>
окончил (-а) 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(полное наименование организации</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и освоил (-а) _______ общеобразовательную</w:t>
            </w:r>
          </w:p>
          <w:p>
            <w:pPr>
              <w:spacing w:after="20"/>
              <w:ind w:left="20"/>
              <w:jc w:val="both"/>
            </w:pPr>
            <w:r>
              <w:rPr>
                <w:rFonts w:ascii="Times New Roman"/>
                <w:b w:val="false"/>
                <w:i w:val="false"/>
                <w:color w:val="000000"/>
                <w:sz w:val="20"/>
              </w:rPr>
              <w:t>
учебную программу общего среднего</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Директор ___________/ _____________/</w:t>
            </w:r>
          </w:p>
          <w:p>
            <w:pPr>
              <w:spacing w:after="20"/>
              <w:ind w:left="20"/>
              <w:jc w:val="both"/>
            </w:pPr>
            <w:r>
              <w:rPr>
                <w:rFonts w:ascii="Times New Roman"/>
                <w:b w:val="false"/>
                <w:i w:val="false"/>
                <w:color w:val="000000"/>
                <w:sz w:val="20"/>
              </w:rPr>
              <w:t>
Заместитель директора _______/ ________/</w:t>
            </w:r>
          </w:p>
          <w:p>
            <w:pPr>
              <w:spacing w:after="20"/>
              <w:ind w:left="20"/>
              <w:jc w:val="both"/>
            </w:pPr>
            <w:r>
              <w:rPr>
                <w:rFonts w:ascii="Times New Roman"/>
                <w:b w:val="false"/>
                <w:i w:val="false"/>
                <w:color w:val="000000"/>
                <w:sz w:val="20"/>
              </w:rPr>
              <w:t>
Классный руководитель _________/ 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Выдан "_____" _______________ года</w:t>
            </w:r>
          </w:p>
          <w:p>
            <w:pPr>
              <w:spacing w:after="20"/>
              <w:ind w:left="20"/>
              <w:jc w:val="both"/>
            </w:pPr>
            <w:r>
              <w:rPr>
                <w:rFonts w:ascii="Times New Roman"/>
                <w:b w:val="false"/>
                <w:i w:val="false"/>
                <w:color w:val="000000"/>
                <w:sz w:val="20"/>
              </w:rPr>
              <w:t>
Населенный пункт _________________</w:t>
            </w:r>
          </w:p>
          <w:p>
            <w:pPr>
              <w:spacing w:after="20"/>
              <w:ind w:left="20"/>
              <w:jc w:val="both"/>
            </w:pPr>
            <w:r>
              <w:rPr>
                <w:rFonts w:ascii="Times New Roman"/>
                <w:b w:val="false"/>
                <w:i w:val="false"/>
                <w:color w:val="000000"/>
                <w:sz w:val="20"/>
              </w:rPr>
              <w:t>
Регистрационный номер №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7-қосымшаның оң жақ бұрышы жаңа редакцияда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Жалпы орта білім туралы үздік аттестат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үздік</w:t>
            </w:r>
          </w:p>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ЖОБ № ______________________</w:t>
            </w:r>
          </w:p>
          <w:p>
            <w:pPr>
              <w:spacing w:after="20"/>
              <w:ind w:left="20"/>
              <w:jc w:val="both"/>
            </w:pPr>
            <w:r>
              <w:rPr>
                <w:rFonts w:ascii="Times New Roman"/>
                <w:b w:val="false"/>
                <w:i w:val="false"/>
                <w:color w:val="000000"/>
                <w:sz w:val="20"/>
              </w:rPr>
              <w:t>
Осы аттестат</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_______________________________ берілді.</w:t>
            </w:r>
          </w:p>
          <w:p>
            <w:pPr>
              <w:spacing w:after="20"/>
              <w:ind w:left="20"/>
              <w:jc w:val="both"/>
            </w:pPr>
            <w:r>
              <w:rPr>
                <w:rFonts w:ascii="Times New Roman"/>
                <w:b w:val="false"/>
                <w:i w:val="false"/>
                <w:color w:val="000000"/>
                <w:sz w:val="20"/>
              </w:rPr>
              <w:t>
ол ___________ жылы 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бітірді және жалпы орта білімнің жалпы</w:t>
            </w:r>
          </w:p>
          <w:p>
            <w:pPr>
              <w:spacing w:after="20"/>
              <w:ind w:left="20"/>
              <w:jc w:val="both"/>
            </w:pPr>
            <w:r>
              <w:rPr>
                <w:rFonts w:ascii="Times New Roman"/>
                <w:b w:val="false"/>
                <w:i w:val="false"/>
                <w:color w:val="000000"/>
                <w:sz w:val="20"/>
              </w:rPr>
              <w:t>
білім беретін оқу бағдарламасын меңгерді.</w:t>
            </w:r>
          </w:p>
          <w:p>
            <w:pPr>
              <w:spacing w:after="20"/>
              <w:ind w:left="20"/>
              <w:jc w:val="both"/>
            </w:pPr>
            <w:r>
              <w:rPr>
                <w:rFonts w:ascii="Times New Roman"/>
                <w:b w:val="false"/>
                <w:i w:val="false"/>
                <w:color w:val="000000"/>
                <w:sz w:val="20"/>
              </w:rPr>
              <w:t>
Директор _________/ __________/</w:t>
            </w:r>
          </w:p>
          <w:p>
            <w:pPr>
              <w:spacing w:after="20"/>
              <w:ind w:left="20"/>
              <w:jc w:val="both"/>
            </w:pPr>
            <w:r>
              <w:rPr>
                <w:rFonts w:ascii="Times New Roman"/>
                <w:b w:val="false"/>
                <w:i w:val="false"/>
                <w:color w:val="000000"/>
                <w:sz w:val="20"/>
              </w:rPr>
              <w:t>
Директордың орынбасары ______/ __________/</w:t>
            </w:r>
          </w:p>
          <w:p>
            <w:pPr>
              <w:spacing w:after="20"/>
              <w:ind w:left="20"/>
              <w:jc w:val="both"/>
            </w:pPr>
            <w:r>
              <w:rPr>
                <w:rFonts w:ascii="Times New Roman"/>
                <w:b w:val="false"/>
                <w:i w:val="false"/>
                <w:color w:val="000000"/>
                <w:sz w:val="20"/>
              </w:rPr>
              <w:t>
Сынып жетекшісі ______________/ 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________ жылғы "___" ____________ берілді.</w:t>
            </w:r>
          </w:p>
          <w:p>
            <w:pPr>
              <w:spacing w:after="20"/>
              <w:ind w:left="20"/>
              <w:jc w:val="both"/>
            </w:pPr>
            <w:r>
              <w:rPr>
                <w:rFonts w:ascii="Times New Roman"/>
                <w:b w:val="false"/>
                <w:i w:val="false"/>
                <w:color w:val="000000"/>
                <w:sz w:val="20"/>
              </w:rPr>
              <w:t>
Елді мекен _______________________</w:t>
            </w:r>
          </w:p>
          <w:p>
            <w:pPr>
              <w:spacing w:after="20"/>
              <w:ind w:left="20"/>
              <w:jc w:val="both"/>
            </w:pPr>
            <w:r>
              <w:rPr>
                <w:rFonts w:ascii="Times New Roman"/>
                <w:b w:val="false"/>
                <w:i w:val="false"/>
                <w:color w:val="000000"/>
                <w:sz w:val="20"/>
              </w:rPr>
              <w:t>
Тіркеу нөмірі № 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с отличием об общем среднем образовании</w:t>
            </w:r>
          </w:p>
          <w:p>
            <w:pPr>
              <w:spacing w:after="20"/>
              <w:ind w:left="20"/>
              <w:jc w:val="both"/>
            </w:pPr>
            <w:r>
              <w:rPr>
                <w:rFonts w:ascii="Times New Roman"/>
                <w:b w:val="false"/>
                <w:i w:val="false"/>
                <w:color w:val="000000"/>
                <w:sz w:val="20"/>
              </w:rPr>
              <w:t>
ЖОБ № _________________________</w:t>
            </w:r>
          </w:p>
          <w:p>
            <w:pPr>
              <w:spacing w:after="20"/>
              <w:ind w:left="20"/>
              <w:jc w:val="both"/>
            </w:pPr>
            <w:r>
              <w:rPr>
                <w:rFonts w:ascii="Times New Roman"/>
                <w:b w:val="false"/>
                <w:i w:val="false"/>
                <w:color w:val="000000"/>
                <w:sz w:val="20"/>
              </w:rPr>
              <w:t>
Настоящий аттестат выдан</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его наличии)</w:t>
            </w:r>
          </w:p>
          <w:p>
            <w:pPr>
              <w:spacing w:after="20"/>
              <w:ind w:left="20"/>
              <w:jc w:val="both"/>
            </w:pPr>
            <w:r>
              <w:rPr>
                <w:rFonts w:ascii="Times New Roman"/>
                <w:b w:val="false"/>
                <w:i w:val="false"/>
                <w:color w:val="000000"/>
                <w:sz w:val="20"/>
              </w:rPr>
              <w:t>
__________ в том, что он (-а) в ______ году</w:t>
            </w:r>
          </w:p>
          <w:p>
            <w:pPr>
              <w:spacing w:after="20"/>
              <w:ind w:left="20"/>
              <w:jc w:val="both"/>
            </w:pPr>
            <w:r>
              <w:rPr>
                <w:rFonts w:ascii="Times New Roman"/>
                <w:b w:val="false"/>
                <w:i w:val="false"/>
                <w:color w:val="000000"/>
                <w:sz w:val="20"/>
              </w:rPr>
              <w:t>
окончил (-а) 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(полное наименование организации</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и освоил (-а) _________ общеобразовательную</w:t>
            </w:r>
          </w:p>
          <w:p>
            <w:pPr>
              <w:spacing w:after="20"/>
              <w:ind w:left="20"/>
              <w:jc w:val="both"/>
            </w:pPr>
            <w:r>
              <w:rPr>
                <w:rFonts w:ascii="Times New Roman"/>
                <w:b w:val="false"/>
                <w:i w:val="false"/>
                <w:color w:val="000000"/>
                <w:sz w:val="20"/>
              </w:rPr>
              <w:t>
учебную программу общего среднего</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Директор ___________/ _____________/</w:t>
            </w:r>
          </w:p>
          <w:p>
            <w:pPr>
              <w:spacing w:after="20"/>
              <w:ind w:left="20"/>
              <w:jc w:val="both"/>
            </w:pPr>
            <w:r>
              <w:rPr>
                <w:rFonts w:ascii="Times New Roman"/>
                <w:b w:val="false"/>
                <w:i w:val="false"/>
                <w:color w:val="000000"/>
                <w:sz w:val="20"/>
              </w:rPr>
              <w:t>
Заместитель директора ________/ _________/</w:t>
            </w:r>
          </w:p>
          <w:p>
            <w:pPr>
              <w:spacing w:after="20"/>
              <w:ind w:left="20"/>
              <w:jc w:val="both"/>
            </w:pPr>
            <w:r>
              <w:rPr>
                <w:rFonts w:ascii="Times New Roman"/>
                <w:b w:val="false"/>
                <w:i w:val="false"/>
                <w:color w:val="000000"/>
                <w:sz w:val="20"/>
              </w:rPr>
              <w:t>
Классный руководитель _________/ 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Выдан "_____" _____________ года</w:t>
            </w:r>
          </w:p>
          <w:p>
            <w:pPr>
              <w:spacing w:after="20"/>
              <w:ind w:left="20"/>
              <w:jc w:val="both"/>
            </w:pPr>
            <w:r>
              <w:rPr>
                <w:rFonts w:ascii="Times New Roman"/>
                <w:b w:val="false"/>
                <w:i w:val="false"/>
                <w:color w:val="000000"/>
                <w:sz w:val="20"/>
              </w:rPr>
              <w:t>
Населенный пункт ___________________</w:t>
            </w:r>
          </w:p>
          <w:p>
            <w:pPr>
              <w:spacing w:after="20"/>
              <w:ind w:left="20"/>
              <w:jc w:val="both"/>
            </w:pPr>
            <w:r>
              <w:rPr>
                <w:rFonts w:ascii="Times New Roman"/>
                <w:b w:val="false"/>
                <w:i w:val="false"/>
                <w:color w:val="000000"/>
                <w:sz w:val="20"/>
              </w:rPr>
              <w:t>
Регистрационный номер №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8-қосымшаның оң жақ бұрышы жаңа редакцияда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Жалпы орта білім туралы аттестат Алтын белгі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p>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АЛТЫН БЕЛГІ</w:t>
            </w:r>
          </w:p>
          <w:p>
            <w:pPr>
              <w:spacing w:after="20"/>
              <w:ind w:left="20"/>
              <w:jc w:val="both"/>
            </w:pPr>
            <w:r>
              <w:rPr>
                <w:rFonts w:ascii="Times New Roman"/>
                <w:b w:val="false"/>
                <w:i w:val="false"/>
                <w:color w:val="000000"/>
                <w:sz w:val="20"/>
              </w:rPr>
              <w:t>
ЖОБ № __________________</w:t>
            </w:r>
          </w:p>
          <w:p>
            <w:pPr>
              <w:spacing w:after="20"/>
              <w:ind w:left="20"/>
              <w:jc w:val="both"/>
            </w:pPr>
            <w:r>
              <w:rPr>
                <w:rFonts w:ascii="Times New Roman"/>
                <w:b w:val="false"/>
                <w:i w:val="false"/>
                <w:color w:val="000000"/>
                <w:sz w:val="20"/>
              </w:rPr>
              <w:t>
Осы аттестат</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__________________________________ берілді.</w:t>
            </w:r>
          </w:p>
          <w:p>
            <w:pPr>
              <w:spacing w:after="20"/>
              <w:ind w:left="20"/>
              <w:jc w:val="both"/>
            </w:pPr>
            <w:r>
              <w:rPr>
                <w:rFonts w:ascii="Times New Roman"/>
                <w:b w:val="false"/>
                <w:i w:val="false"/>
                <w:color w:val="000000"/>
                <w:sz w:val="20"/>
              </w:rPr>
              <w:t>
ол _____________ жылы 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бітірді және жалпы орта білімнің жалпы білім</w:t>
            </w:r>
          </w:p>
          <w:p>
            <w:pPr>
              <w:spacing w:after="20"/>
              <w:ind w:left="20"/>
              <w:jc w:val="both"/>
            </w:pPr>
            <w:r>
              <w:rPr>
                <w:rFonts w:ascii="Times New Roman"/>
                <w:b w:val="false"/>
                <w:i w:val="false"/>
                <w:color w:val="000000"/>
                <w:sz w:val="20"/>
              </w:rPr>
              <w:t>
беретін оқу бағдарламасын меңгерді.</w:t>
            </w:r>
          </w:p>
          <w:p>
            <w:pPr>
              <w:spacing w:after="20"/>
              <w:ind w:left="20"/>
              <w:jc w:val="both"/>
            </w:pPr>
            <w:r>
              <w:rPr>
                <w:rFonts w:ascii="Times New Roman"/>
                <w:b w:val="false"/>
                <w:i w:val="false"/>
                <w:color w:val="000000"/>
                <w:sz w:val="20"/>
              </w:rPr>
              <w:t>
Директор _________/ __________/</w:t>
            </w:r>
          </w:p>
          <w:p>
            <w:pPr>
              <w:spacing w:after="20"/>
              <w:ind w:left="20"/>
              <w:jc w:val="both"/>
            </w:pPr>
            <w:r>
              <w:rPr>
                <w:rFonts w:ascii="Times New Roman"/>
                <w:b w:val="false"/>
                <w:i w:val="false"/>
                <w:color w:val="000000"/>
                <w:sz w:val="20"/>
              </w:rPr>
              <w:t>
Директордың орынбасары ________/ _________/</w:t>
            </w:r>
          </w:p>
          <w:p>
            <w:pPr>
              <w:spacing w:after="20"/>
              <w:ind w:left="20"/>
              <w:jc w:val="both"/>
            </w:pPr>
            <w:r>
              <w:rPr>
                <w:rFonts w:ascii="Times New Roman"/>
                <w:b w:val="false"/>
                <w:i w:val="false"/>
                <w:color w:val="000000"/>
                <w:sz w:val="20"/>
              </w:rPr>
              <w:t>
Сынып жетекшісі ______________/ 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________ жылғы "___" ____________ берілді.</w:t>
            </w:r>
          </w:p>
          <w:p>
            <w:pPr>
              <w:spacing w:after="20"/>
              <w:ind w:left="20"/>
              <w:jc w:val="both"/>
            </w:pPr>
            <w:r>
              <w:rPr>
                <w:rFonts w:ascii="Times New Roman"/>
                <w:b w:val="false"/>
                <w:i w:val="false"/>
                <w:color w:val="000000"/>
                <w:sz w:val="20"/>
              </w:rPr>
              <w:t>
Елді мекен _______________________</w:t>
            </w:r>
          </w:p>
          <w:p>
            <w:pPr>
              <w:spacing w:after="20"/>
              <w:ind w:left="20"/>
              <w:jc w:val="both"/>
            </w:pPr>
            <w:r>
              <w:rPr>
                <w:rFonts w:ascii="Times New Roman"/>
                <w:b w:val="false"/>
                <w:i w:val="false"/>
                <w:color w:val="000000"/>
                <w:sz w:val="20"/>
              </w:rPr>
              <w:t>
Тіркеу нөмірі № 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об общем среднем образовании</w:t>
            </w:r>
          </w:p>
          <w:p>
            <w:pPr>
              <w:spacing w:after="20"/>
              <w:ind w:left="20"/>
              <w:jc w:val="both"/>
            </w:pPr>
            <w:r>
              <w:rPr>
                <w:rFonts w:ascii="Times New Roman"/>
                <w:b w:val="false"/>
                <w:i w:val="false"/>
                <w:color w:val="000000"/>
                <w:sz w:val="20"/>
              </w:rPr>
              <w:t>
АЛТЫН БЕЛГІ</w:t>
            </w:r>
          </w:p>
          <w:p>
            <w:pPr>
              <w:spacing w:after="20"/>
              <w:ind w:left="20"/>
              <w:jc w:val="both"/>
            </w:pPr>
            <w:r>
              <w:rPr>
                <w:rFonts w:ascii="Times New Roman"/>
                <w:b w:val="false"/>
                <w:i w:val="false"/>
                <w:color w:val="000000"/>
                <w:sz w:val="20"/>
              </w:rPr>
              <w:t>
ЖОБ № ___________________</w:t>
            </w:r>
          </w:p>
          <w:p>
            <w:pPr>
              <w:spacing w:after="20"/>
              <w:ind w:left="20"/>
              <w:jc w:val="both"/>
            </w:pPr>
            <w:r>
              <w:rPr>
                <w:rFonts w:ascii="Times New Roman"/>
                <w:b w:val="false"/>
                <w:i w:val="false"/>
                <w:color w:val="000000"/>
                <w:sz w:val="20"/>
              </w:rPr>
              <w:t>
Настоящий аттестат выдан</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его наличии)</w:t>
            </w:r>
          </w:p>
          <w:p>
            <w:pPr>
              <w:spacing w:after="20"/>
              <w:ind w:left="20"/>
              <w:jc w:val="both"/>
            </w:pPr>
            <w:r>
              <w:rPr>
                <w:rFonts w:ascii="Times New Roman"/>
                <w:b w:val="false"/>
                <w:i w:val="false"/>
                <w:color w:val="000000"/>
                <w:sz w:val="20"/>
              </w:rPr>
              <w:t>
_____ в том, что он (-а) ___ в _____ году</w:t>
            </w:r>
          </w:p>
          <w:p>
            <w:pPr>
              <w:spacing w:after="20"/>
              <w:ind w:left="20"/>
              <w:jc w:val="both"/>
            </w:pPr>
            <w:r>
              <w:rPr>
                <w:rFonts w:ascii="Times New Roman"/>
                <w:b w:val="false"/>
                <w:i w:val="false"/>
                <w:color w:val="000000"/>
                <w:sz w:val="20"/>
              </w:rPr>
              <w:t>
окончил (-а) 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(полное наименование организации</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и освоил (-а) общеобразовательную учебную</w:t>
            </w:r>
          </w:p>
          <w:p>
            <w:pPr>
              <w:spacing w:after="20"/>
              <w:ind w:left="20"/>
              <w:jc w:val="both"/>
            </w:pPr>
            <w:r>
              <w:rPr>
                <w:rFonts w:ascii="Times New Roman"/>
                <w:b w:val="false"/>
                <w:i w:val="false"/>
                <w:color w:val="000000"/>
                <w:sz w:val="20"/>
              </w:rPr>
              <w:t>
программу общего среднего образования.</w:t>
            </w:r>
          </w:p>
          <w:p>
            <w:pPr>
              <w:spacing w:after="20"/>
              <w:ind w:left="20"/>
              <w:jc w:val="both"/>
            </w:pPr>
            <w:r>
              <w:rPr>
                <w:rFonts w:ascii="Times New Roman"/>
                <w:b w:val="false"/>
                <w:i w:val="false"/>
                <w:color w:val="000000"/>
                <w:sz w:val="20"/>
              </w:rPr>
              <w:t>
Директор ___________/ _____________/</w:t>
            </w:r>
          </w:p>
          <w:p>
            <w:pPr>
              <w:spacing w:after="20"/>
              <w:ind w:left="20"/>
              <w:jc w:val="both"/>
            </w:pPr>
            <w:r>
              <w:rPr>
                <w:rFonts w:ascii="Times New Roman"/>
                <w:b w:val="false"/>
                <w:i w:val="false"/>
                <w:color w:val="000000"/>
                <w:sz w:val="20"/>
              </w:rPr>
              <w:t>
Заместитель директора _______/ ______/</w:t>
            </w:r>
          </w:p>
          <w:p>
            <w:pPr>
              <w:spacing w:after="20"/>
              <w:ind w:left="20"/>
              <w:jc w:val="both"/>
            </w:pPr>
            <w:r>
              <w:rPr>
                <w:rFonts w:ascii="Times New Roman"/>
                <w:b w:val="false"/>
                <w:i w:val="false"/>
                <w:color w:val="000000"/>
                <w:sz w:val="20"/>
              </w:rPr>
              <w:t>
Классный руководитель ________/ 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Выдан "_____" __________________ года</w:t>
            </w:r>
          </w:p>
          <w:p>
            <w:pPr>
              <w:spacing w:after="20"/>
              <w:ind w:left="20"/>
              <w:jc w:val="both"/>
            </w:pPr>
            <w:r>
              <w:rPr>
                <w:rFonts w:ascii="Times New Roman"/>
                <w:b w:val="false"/>
                <w:i w:val="false"/>
                <w:color w:val="000000"/>
                <w:sz w:val="20"/>
              </w:rPr>
              <w:t>
Населенный пункт _________________</w:t>
            </w:r>
          </w:p>
          <w:p>
            <w:pPr>
              <w:spacing w:after="20"/>
              <w:ind w:left="20"/>
              <w:jc w:val="both"/>
            </w:pPr>
            <w:r>
              <w:rPr>
                <w:rFonts w:ascii="Times New Roman"/>
                <w:b w:val="false"/>
                <w:i w:val="false"/>
                <w:color w:val="000000"/>
                <w:sz w:val="20"/>
              </w:rPr>
              <w:t>
Регистрационный номер №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Жалпы орта білім туралы аттестатқа қосымша</w:t>
      </w:r>
    </w:p>
    <w:p>
      <w:pPr>
        <w:spacing w:after="0"/>
        <w:ind w:left="0"/>
        <w:jc w:val="both"/>
      </w:pPr>
      <w:r>
        <w:rPr>
          <w:rFonts w:ascii="Times New Roman"/>
          <w:b w:val="false"/>
          <w:i w:val="false"/>
          <w:color w:val="ff0000"/>
          <w:sz w:val="28"/>
        </w:rPr>
        <w:t xml:space="preserve">
      Ескерту. 10-қосымша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p>
          <w:p>
            <w:pPr>
              <w:spacing w:after="20"/>
              <w:ind w:left="20"/>
              <w:jc w:val="both"/>
            </w:pPr>
            <w:r>
              <w:rPr>
                <w:rFonts w:ascii="Times New Roman"/>
                <w:b w:val="false"/>
                <w:i w:val="false"/>
                <w:color w:val="000000"/>
                <w:sz w:val="20"/>
              </w:rPr>
              <w:t>
аттестатқа қосымша</w:t>
            </w:r>
          </w:p>
          <w:p>
            <w:pPr>
              <w:spacing w:after="20"/>
              <w:ind w:left="20"/>
              <w:jc w:val="both"/>
            </w:pPr>
            <w:r>
              <w:rPr>
                <w:rFonts w:ascii="Times New Roman"/>
                <w:b w:val="false"/>
                <w:i w:val="false"/>
                <w:color w:val="000000"/>
                <w:sz w:val="20"/>
              </w:rPr>
              <w:t>
(ЖОБ № ________ аттестатсыз жарамсыз) ________________________</w:t>
            </w:r>
          </w:p>
          <w:p>
            <w:pPr>
              <w:spacing w:after="20"/>
              <w:ind w:left="20"/>
              <w:jc w:val="both"/>
            </w:pPr>
            <w:r>
              <w:rPr>
                <w:rFonts w:ascii="Times New Roman"/>
                <w:b w:val="false"/>
                <w:i w:val="false"/>
                <w:color w:val="000000"/>
                <w:sz w:val="20"/>
              </w:rPr>
              <w:t>
тегі, аты, әкесінің аты)(болған жағдайда)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 оқыған кезінде</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мынадай білімін көрсетті:</w:t>
            </w:r>
          </w:p>
          <w:p>
            <w:pPr>
              <w:spacing w:after="20"/>
              <w:ind w:left="20"/>
              <w:jc w:val="both"/>
            </w:pPr>
            <w:r>
              <w:rPr>
                <w:rFonts w:ascii="Times New Roman"/>
                <w:b w:val="false"/>
                <w:i w:val="false"/>
                <w:color w:val="000000"/>
                <w:sz w:val="20"/>
              </w:rPr>
              <w:t>
қазақ тілі ___________________</w:t>
            </w:r>
          </w:p>
          <w:p>
            <w:pPr>
              <w:spacing w:after="20"/>
              <w:ind w:left="20"/>
              <w:jc w:val="both"/>
            </w:pPr>
            <w:r>
              <w:rPr>
                <w:rFonts w:ascii="Times New Roman"/>
                <w:b w:val="false"/>
                <w:i w:val="false"/>
                <w:color w:val="000000"/>
                <w:sz w:val="20"/>
              </w:rPr>
              <w:t>
қазақ әдебиеті ________________</w:t>
            </w:r>
          </w:p>
          <w:p>
            <w:pPr>
              <w:spacing w:after="20"/>
              <w:ind w:left="20"/>
              <w:jc w:val="both"/>
            </w:pPr>
            <w:r>
              <w:rPr>
                <w:rFonts w:ascii="Times New Roman"/>
                <w:b w:val="false"/>
                <w:i w:val="false"/>
                <w:color w:val="000000"/>
                <w:sz w:val="20"/>
              </w:rPr>
              <w:t>
қазақ тілі мен әдебиеті__________</w:t>
            </w:r>
          </w:p>
          <w:p>
            <w:pPr>
              <w:spacing w:after="20"/>
              <w:ind w:left="20"/>
              <w:jc w:val="both"/>
            </w:pPr>
            <w:r>
              <w:rPr>
                <w:rFonts w:ascii="Times New Roman"/>
                <w:b w:val="false"/>
                <w:i w:val="false"/>
                <w:color w:val="000000"/>
                <w:sz w:val="20"/>
              </w:rPr>
              <w:t>
орыс тілі ____________________</w:t>
            </w:r>
          </w:p>
          <w:p>
            <w:pPr>
              <w:spacing w:after="20"/>
              <w:ind w:left="20"/>
              <w:jc w:val="both"/>
            </w:pPr>
            <w:r>
              <w:rPr>
                <w:rFonts w:ascii="Times New Roman"/>
                <w:b w:val="false"/>
                <w:i w:val="false"/>
                <w:color w:val="000000"/>
                <w:sz w:val="20"/>
              </w:rPr>
              <w:t>
орыс әдебиеті ________________</w:t>
            </w:r>
          </w:p>
          <w:p>
            <w:pPr>
              <w:spacing w:after="20"/>
              <w:ind w:left="20"/>
              <w:jc w:val="both"/>
            </w:pPr>
            <w:r>
              <w:rPr>
                <w:rFonts w:ascii="Times New Roman"/>
                <w:b w:val="false"/>
                <w:i w:val="false"/>
                <w:color w:val="000000"/>
                <w:sz w:val="20"/>
              </w:rPr>
              <w:t>
орыс тілі мен әдебиеті__________</w:t>
            </w:r>
          </w:p>
          <w:p>
            <w:pPr>
              <w:spacing w:after="20"/>
              <w:ind w:left="20"/>
              <w:jc w:val="both"/>
            </w:pPr>
            <w:r>
              <w:rPr>
                <w:rFonts w:ascii="Times New Roman"/>
                <w:b w:val="false"/>
                <w:i w:val="false"/>
                <w:color w:val="000000"/>
                <w:sz w:val="20"/>
              </w:rPr>
              <w:t>
ана тілі _____________________</w:t>
            </w:r>
          </w:p>
          <w:p>
            <w:pPr>
              <w:spacing w:after="20"/>
              <w:ind w:left="20"/>
              <w:jc w:val="both"/>
            </w:pPr>
            <w:r>
              <w:rPr>
                <w:rFonts w:ascii="Times New Roman"/>
                <w:b w:val="false"/>
                <w:i w:val="false"/>
                <w:color w:val="000000"/>
                <w:sz w:val="20"/>
              </w:rPr>
              <w:t>
( ) әдебиеті __________________</w:t>
            </w:r>
          </w:p>
          <w:p>
            <w:pPr>
              <w:spacing w:after="20"/>
              <w:ind w:left="20"/>
              <w:jc w:val="both"/>
            </w:pPr>
            <w:r>
              <w:rPr>
                <w:rFonts w:ascii="Times New Roman"/>
                <w:b w:val="false"/>
                <w:i w:val="false"/>
                <w:color w:val="000000"/>
                <w:sz w:val="20"/>
              </w:rPr>
              <w:t>
шетел тілі ______________________</w:t>
            </w:r>
          </w:p>
          <w:p>
            <w:pPr>
              <w:spacing w:after="20"/>
              <w:ind w:left="20"/>
              <w:jc w:val="both"/>
            </w:pPr>
            <w:r>
              <w:rPr>
                <w:rFonts w:ascii="Times New Roman"/>
                <w:b w:val="false"/>
                <w:i w:val="false"/>
                <w:color w:val="000000"/>
                <w:sz w:val="20"/>
              </w:rPr>
              <w:t>
алгебра және анализ бастамалары ____</w:t>
            </w:r>
          </w:p>
          <w:p>
            <w:pPr>
              <w:spacing w:after="20"/>
              <w:ind w:left="20"/>
              <w:jc w:val="both"/>
            </w:pPr>
            <w:r>
              <w:rPr>
                <w:rFonts w:ascii="Times New Roman"/>
                <w:b w:val="false"/>
                <w:i w:val="false"/>
                <w:color w:val="000000"/>
                <w:sz w:val="20"/>
              </w:rPr>
              <w:t>
геометрия ____________________</w:t>
            </w:r>
          </w:p>
          <w:p>
            <w:pPr>
              <w:spacing w:after="20"/>
              <w:ind w:left="20"/>
              <w:jc w:val="both"/>
            </w:pPr>
            <w:r>
              <w:rPr>
                <w:rFonts w:ascii="Times New Roman"/>
                <w:b w:val="false"/>
                <w:i w:val="false"/>
                <w:color w:val="000000"/>
                <w:sz w:val="20"/>
              </w:rPr>
              <w:t>
информатика ____________________</w:t>
            </w:r>
          </w:p>
          <w:p>
            <w:pPr>
              <w:spacing w:after="20"/>
              <w:ind w:left="20"/>
              <w:jc w:val="both"/>
            </w:pPr>
            <w:r>
              <w:rPr>
                <w:rFonts w:ascii="Times New Roman"/>
                <w:b w:val="false"/>
                <w:i w:val="false"/>
                <w:color w:val="000000"/>
                <w:sz w:val="20"/>
              </w:rPr>
              <w:t>
география _______________________</w:t>
            </w:r>
          </w:p>
          <w:p>
            <w:pPr>
              <w:spacing w:after="20"/>
              <w:ind w:left="20"/>
              <w:jc w:val="both"/>
            </w:pPr>
            <w:r>
              <w:rPr>
                <w:rFonts w:ascii="Times New Roman"/>
                <w:b w:val="false"/>
                <w:i w:val="false"/>
                <w:color w:val="000000"/>
                <w:sz w:val="20"/>
              </w:rPr>
              <w:t>
биология ________________________</w:t>
            </w:r>
          </w:p>
          <w:p>
            <w:pPr>
              <w:spacing w:after="20"/>
              <w:ind w:left="20"/>
              <w:jc w:val="both"/>
            </w:pPr>
            <w:r>
              <w:rPr>
                <w:rFonts w:ascii="Times New Roman"/>
                <w:b w:val="false"/>
                <w:i w:val="false"/>
                <w:color w:val="000000"/>
                <w:sz w:val="20"/>
              </w:rPr>
              <w:t>
физика __________________________</w:t>
            </w:r>
          </w:p>
          <w:p>
            <w:pPr>
              <w:spacing w:after="20"/>
              <w:ind w:left="20"/>
              <w:jc w:val="both"/>
            </w:pPr>
            <w:r>
              <w:rPr>
                <w:rFonts w:ascii="Times New Roman"/>
                <w:b w:val="false"/>
                <w:i w:val="false"/>
                <w:color w:val="000000"/>
                <w:sz w:val="20"/>
              </w:rPr>
              <w:t>
химия ___________________________</w:t>
            </w:r>
          </w:p>
          <w:p>
            <w:pPr>
              <w:spacing w:after="20"/>
              <w:ind w:left="20"/>
              <w:jc w:val="both"/>
            </w:pPr>
            <w:r>
              <w:rPr>
                <w:rFonts w:ascii="Times New Roman"/>
                <w:b w:val="false"/>
                <w:i w:val="false"/>
                <w:color w:val="000000"/>
                <w:sz w:val="20"/>
              </w:rPr>
              <w:t>
дүние жүзі тарихы ____________</w:t>
            </w:r>
          </w:p>
          <w:p>
            <w:pPr>
              <w:spacing w:after="20"/>
              <w:ind w:left="20"/>
              <w:jc w:val="both"/>
            </w:pPr>
            <w:r>
              <w:rPr>
                <w:rFonts w:ascii="Times New Roman"/>
                <w:b w:val="false"/>
                <w:i w:val="false"/>
                <w:color w:val="000000"/>
                <w:sz w:val="20"/>
              </w:rPr>
              <w:t>
Қазақстан тарихы __________________</w:t>
            </w:r>
          </w:p>
          <w:p>
            <w:pPr>
              <w:spacing w:after="20"/>
              <w:ind w:left="20"/>
              <w:jc w:val="both"/>
            </w:pPr>
            <w:r>
              <w:rPr>
                <w:rFonts w:ascii="Times New Roman"/>
                <w:b w:val="false"/>
                <w:i w:val="false"/>
                <w:color w:val="000000"/>
                <w:sz w:val="20"/>
              </w:rPr>
              <w:t>
құқық негіздері ____________________</w:t>
            </w:r>
          </w:p>
          <w:p>
            <w:pPr>
              <w:spacing w:after="20"/>
              <w:ind w:left="20"/>
              <w:jc w:val="both"/>
            </w:pPr>
            <w:r>
              <w:rPr>
                <w:rFonts w:ascii="Times New Roman"/>
                <w:b w:val="false"/>
                <w:i w:val="false"/>
                <w:color w:val="000000"/>
                <w:sz w:val="20"/>
              </w:rPr>
              <w:t>
өзін-өзі тану ______________________</w:t>
            </w:r>
          </w:p>
          <w:p>
            <w:pPr>
              <w:spacing w:after="20"/>
              <w:ind w:left="20"/>
              <w:jc w:val="both"/>
            </w:pPr>
            <w:r>
              <w:rPr>
                <w:rFonts w:ascii="Times New Roman"/>
                <w:b w:val="false"/>
                <w:i w:val="false"/>
                <w:color w:val="000000"/>
                <w:sz w:val="20"/>
              </w:rPr>
              <w:t>
көркем еңбек______________________</w:t>
            </w:r>
          </w:p>
          <w:p>
            <w:pPr>
              <w:spacing w:after="20"/>
              <w:ind w:left="20"/>
              <w:jc w:val="both"/>
            </w:pPr>
            <w:r>
              <w:rPr>
                <w:rFonts w:ascii="Times New Roman"/>
                <w:b w:val="false"/>
                <w:i w:val="false"/>
                <w:color w:val="000000"/>
                <w:sz w:val="20"/>
              </w:rPr>
              <w:t>
дене шынықтыру __________________</w:t>
            </w:r>
          </w:p>
          <w:p>
            <w:pPr>
              <w:spacing w:after="20"/>
              <w:ind w:left="20"/>
              <w:jc w:val="both"/>
            </w:pPr>
            <w:r>
              <w:rPr>
                <w:rFonts w:ascii="Times New Roman"/>
                <w:b w:val="false"/>
                <w:i w:val="false"/>
                <w:color w:val="000000"/>
                <w:sz w:val="20"/>
              </w:rPr>
              <w:t>
алғашқы әскери және технологиялық даярлық ___________________________________</w:t>
            </w:r>
          </w:p>
          <w:p>
            <w:pPr>
              <w:spacing w:after="20"/>
              <w:ind w:left="20"/>
              <w:jc w:val="both"/>
            </w:pPr>
            <w:r>
              <w:rPr>
                <w:rFonts w:ascii="Times New Roman"/>
                <w:b w:val="false"/>
                <w:i w:val="false"/>
                <w:color w:val="000000"/>
                <w:sz w:val="20"/>
              </w:rPr>
              <w:t>
кәсіпкерлік және бизнес негіздері</w:t>
            </w:r>
          </w:p>
          <w:p>
            <w:pPr>
              <w:spacing w:after="20"/>
              <w:ind w:left="20"/>
              <w:jc w:val="both"/>
            </w:pPr>
            <w:r>
              <w:rPr>
                <w:rFonts w:ascii="Times New Roman"/>
                <w:b w:val="false"/>
                <w:i w:val="false"/>
                <w:color w:val="000000"/>
                <w:sz w:val="20"/>
              </w:rPr>
              <w:t>
графика және жобалау ______________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қолданбалы курстар __________________</w:t>
            </w:r>
          </w:p>
          <w:p>
            <w:pPr>
              <w:spacing w:after="20"/>
              <w:ind w:left="20"/>
              <w:jc w:val="both"/>
            </w:pPr>
            <w:r>
              <w:rPr>
                <w:rFonts w:ascii="Times New Roman"/>
                <w:b w:val="false"/>
                <w:i w:val="false"/>
                <w:color w:val="000000"/>
                <w:sz w:val="20"/>
              </w:rPr>
              <w:t>
таңдауы бойынша курстар ______________</w:t>
            </w:r>
          </w:p>
          <w:p>
            <w:pPr>
              <w:spacing w:after="20"/>
              <w:ind w:left="20"/>
              <w:jc w:val="both"/>
            </w:pPr>
            <w:r>
              <w:rPr>
                <w:rFonts w:ascii="Times New Roman"/>
                <w:b w:val="false"/>
                <w:i w:val="false"/>
                <w:color w:val="000000"/>
                <w:sz w:val="20"/>
              </w:rPr>
              <w:t>
Директор ________/ __________/</w:t>
            </w:r>
          </w:p>
          <w:p>
            <w:pPr>
              <w:spacing w:after="20"/>
              <w:ind w:left="20"/>
              <w:jc w:val="both"/>
            </w:pPr>
            <w:r>
              <w:rPr>
                <w:rFonts w:ascii="Times New Roman"/>
                <w:b w:val="false"/>
                <w:i w:val="false"/>
                <w:color w:val="000000"/>
                <w:sz w:val="20"/>
              </w:rPr>
              <w:t>
Директордың орынбасары ______/ __________/</w:t>
            </w:r>
          </w:p>
          <w:p>
            <w:pPr>
              <w:spacing w:after="20"/>
              <w:ind w:left="20"/>
              <w:jc w:val="both"/>
            </w:pPr>
            <w:r>
              <w:rPr>
                <w:rFonts w:ascii="Times New Roman"/>
                <w:b w:val="false"/>
                <w:i w:val="false"/>
                <w:color w:val="000000"/>
                <w:sz w:val="20"/>
              </w:rPr>
              <w:t>
Сынып жетекшісі ___________/ __________/</w:t>
            </w:r>
          </w:p>
          <w:p>
            <w:pPr>
              <w:spacing w:after="20"/>
              <w:ind w:left="20"/>
              <w:jc w:val="both"/>
            </w:pPr>
            <w:r>
              <w:rPr>
                <w:rFonts w:ascii="Times New Roman"/>
                <w:b w:val="false"/>
                <w:i w:val="false"/>
                <w:color w:val="000000"/>
                <w:sz w:val="20"/>
              </w:rPr>
              <w:t>
М.О.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w:t>
            </w:r>
          </w:p>
          <w:p>
            <w:pPr>
              <w:spacing w:after="20"/>
              <w:ind w:left="20"/>
              <w:jc w:val="both"/>
            </w:pPr>
            <w:r>
              <w:rPr>
                <w:rFonts w:ascii="Times New Roman"/>
                <w:b w:val="false"/>
                <w:i w:val="false"/>
                <w:color w:val="000000"/>
                <w:sz w:val="20"/>
              </w:rPr>
              <w:t>
об общем среднем образовании</w:t>
            </w:r>
          </w:p>
          <w:p>
            <w:pPr>
              <w:spacing w:after="20"/>
              <w:ind w:left="20"/>
              <w:jc w:val="both"/>
            </w:pPr>
            <w:r>
              <w:rPr>
                <w:rFonts w:ascii="Times New Roman"/>
                <w:b w:val="false"/>
                <w:i w:val="false"/>
                <w:color w:val="000000"/>
                <w:sz w:val="20"/>
              </w:rPr>
              <w:t>
(без аттестата ЖОБ № ___ недействительно)</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за время обучения в 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(полное наименование организации</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показал (-а) следующие знания:</w:t>
            </w:r>
          </w:p>
          <w:p>
            <w:pPr>
              <w:spacing w:after="20"/>
              <w:ind w:left="20"/>
              <w:jc w:val="both"/>
            </w:pPr>
            <w:r>
              <w:rPr>
                <w:rFonts w:ascii="Times New Roman"/>
                <w:b w:val="false"/>
                <w:i w:val="false"/>
                <w:color w:val="000000"/>
                <w:sz w:val="20"/>
              </w:rPr>
              <w:t>
казахский язык _____________________</w:t>
            </w:r>
          </w:p>
          <w:p>
            <w:pPr>
              <w:spacing w:after="20"/>
              <w:ind w:left="20"/>
              <w:jc w:val="both"/>
            </w:pPr>
            <w:r>
              <w:rPr>
                <w:rFonts w:ascii="Times New Roman"/>
                <w:b w:val="false"/>
                <w:i w:val="false"/>
                <w:color w:val="000000"/>
                <w:sz w:val="20"/>
              </w:rPr>
              <w:t>
казахская литература ________________</w:t>
            </w:r>
          </w:p>
          <w:p>
            <w:pPr>
              <w:spacing w:after="20"/>
              <w:ind w:left="20"/>
              <w:jc w:val="both"/>
            </w:pPr>
            <w:r>
              <w:rPr>
                <w:rFonts w:ascii="Times New Roman"/>
                <w:b w:val="false"/>
                <w:i w:val="false"/>
                <w:color w:val="000000"/>
                <w:sz w:val="20"/>
              </w:rPr>
              <w:t>
казахский язык и литература _______</w:t>
            </w:r>
          </w:p>
          <w:p>
            <w:pPr>
              <w:spacing w:after="20"/>
              <w:ind w:left="20"/>
              <w:jc w:val="both"/>
            </w:pPr>
            <w:r>
              <w:rPr>
                <w:rFonts w:ascii="Times New Roman"/>
                <w:b w:val="false"/>
                <w:i w:val="false"/>
                <w:color w:val="000000"/>
                <w:sz w:val="20"/>
              </w:rPr>
              <w:t>
русский язык _____________________</w:t>
            </w:r>
          </w:p>
          <w:p>
            <w:pPr>
              <w:spacing w:after="20"/>
              <w:ind w:left="20"/>
              <w:jc w:val="both"/>
            </w:pPr>
            <w:r>
              <w:rPr>
                <w:rFonts w:ascii="Times New Roman"/>
                <w:b w:val="false"/>
                <w:i w:val="false"/>
                <w:color w:val="000000"/>
                <w:sz w:val="20"/>
              </w:rPr>
              <w:t>
русская литература ________________</w:t>
            </w:r>
          </w:p>
          <w:p>
            <w:pPr>
              <w:spacing w:after="20"/>
              <w:ind w:left="20"/>
              <w:jc w:val="both"/>
            </w:pPr>
            <w:r>
              <w:rPr>
                <w:rFonts w:ascii="Times New Roman"/>
                <w:b w:val="false"/>
                <w:i w:val="false"/>
                <w:color w:val="000000"/>
                <w:sz w:val="20"/>
              </w:rPr>
              <w:t>
русский язык и литература__________</w:t>
            </w:r>
          </w:p>
          <w:p>
            <w:pPr>
              <w:spacing w:after="20"/>
              <w:ind w:left="20"/>
              <w:jc w:val="both"/>
            </w:pPr>
            <w:r>
              <w:rPr>
                <w:rFonts w:ascii="Times New Roman"/>
                <w:b w:val="false"/>
                <w:i w:val="false"/>
                <w:color w:val="000000"/>
                <w:sz w:val="20"/>
              </w:rPr>
              <w:t>
родной язык _____________________</w:t>
            </w:r>
          </w:p>
          <w:p>
            <w:pPr>
              <w:spacing w:after="20"/>
              <w:ind w:left="20"/>
              <w:jc w:val="both"/>
            </w:pPr>
            <w:r>
              <w:rPr>
                <w:rFonts w:ascii="Times New Roman"/>
                <w:b w:val="false"/>
                <w:i w:val="false"/>
                <w:color w:val="000000"/>
                <w:sz w:val="20"/>
              </w:rPr>
              <w:t>
( ) литература ____________________</w:t>
            </w:r>
          </w:p>
          <w:p>
            <w:pPr>
              <w:spacing w:after="20"/>
              <w:ind w:left="20"/>
              <w:jc w:val="both"/>
            </w:pPr>
            <w:r>
              <w:rPr>
                <w:rFonts w:ascii="Times New Roman"/>
                <w:b w:val="false"/>
                <w:i w:val="false"/>
                <w:color w:val="000000"/>
                <w:sz w:val="20"/>
              </w:rPr>
              <w:t>
иностранный язык ________________</w:t>
            </w:r>
          </w:p>
          <w:p>
            <w:pPr>
              <w:spacing w:after="20"/>
              <w:ind w:left="20"/>
              <w:jc w:val="both"/>
            </w:pPr>
            <w:r>
              <w:rPr>
                <w:rFonts w:ascii="Times New Roman"/>
                <w:b w:val="false"/>
                <w:i w:val="false"/>
                <w:color w:val="000000"/>
                <w:sz w:val="20"/>
              </w:rPr>
              <w:t>
алгебра и начала анализа ____________</w:t>
            </w:r>
          </w:p>
          <w:p>
            <w:pPr>
              <w:spacing w:after="20"/>
              <w:ind w:left="20"/>
              <w:jc w:val="both"/>
            </w:pPr>
            <w:r>
              <w:rPr>
                <w:rFonts w:ascii="Times New Roman"/>
                <w:b w:val="false"/>
                <w:i w:val="false"/>
                <w:color w:val="000000"/>
                <w:sz w:val="20"/>
              </w:rPr>
              <w:t>
геометрия ________________________</w:t>
            </w:r>
          </w:p>
          <w:p>
            <w:pPr>
              <w:spacing w:after="20"/>
              <w:ind w:left="20"/>
              <w:jc w:val="both"/>
            </w:pPr>
            <w:r>
              <w:rPr>
                <w:rFonts w:ascii="Times New Roman"/>
                <w:b w:val="false"/>
                <w:i w:val="false"/>
                <w:color w:val="000000"/>
                <w:sz w:val="20"/>
              </w:rPr>
              <w:t>
информатика ______________________</w:t>
            </w:r>
          </w:p>
          <w:p>
            <w:pPr>
              <w:spacing w:after="20"/>
              <w:ind w:left="20"/>
              <w:jc w:val="both"/>
            </w:pPr>
            <w:r>
              <w:rPr>
                <w:rFonts w:ascii="Times New Roman"/>
                <w:b w:val="false"/>
                <w:i w:val="false"/>
                <w:color w:val="000000"/>
                <w:sz w:val="20"/>
              </w:rPr>
              <w:t>
география ________________________</w:t>
            </w:r>
          </w:p>
          <w:p>
            <w:pPr>
              <w:spacing w:after="20"/>
              <w:ind w:left="20"/>
              <w:jc w:val="both"/>
            </w:pPr>
            <w:r>
              <w:rPr>
                <w:rFonts w:ascii="Times New Roman"/>
                <w:b w:val="false"/>
                <w:i w:val="false"/>
                <w:color w:val="000000"/>
                <w:sz w:val="20"/>
              </w:rPr>
              <w:t>
биология _________________________</w:t>
            </w:r>
          </w:p>
          <w:p>
            <w:pPr>
              <w:spacing w:after="20"/>
              <w:ind w:left="20"/>
              <w:jc w:val="both"/>
            </w:pPr>
            <w:r>
              <w:rPr>
                <w:rFonts w:ascii="Times New Roman"/>
                <w:b w:val="false"/>
                <w:i w:val="false"/>
                <w:color w:val="000000"/>
                <w:sz w:val="20"/>
              </w:rPr>
              <w:t>
физика ___________________________</w:t>
            </w:r>
          </w:p>
          <w:p>
            <w:pPr>
              <w:spacing w:after="20"/>
              <w:ind w:left="20"/>
              <w:jc w:val="both"/>
            </w:pPr>
            <w:r>
              <w:rPr>
                <w:rFonts w:ascii="Times New Roman"/>
                <w:b w:val="false"/>
                <w:i w:val="false"/>
                <w:color w:val="000000"/>
                <w:sz w:val="20"/>
              </w:rPr>
              <w:t>
химия ____________________________</w:t>
            </w:r>
          </w:p>
          <w:p>
            <w:pPr>
              <w:spacing w:after="20"/>
              <w:ind w:left="20"/>
              <w:jc w:val="both"/>
            </w:pPr>
            <w:r>
              <w:rPr>
                <w:rFonts w:ascii="Times New Roman"/>
                <w:b w:val="false"/>
                <w:i w:val="false"/>
                <w:color w:val="000000"/>
                <w:sz w:val="20"/>
              </w:rPr>
              <w:t>
всемирная история _________________</w:t>
            </w:r>
          </w:p>
          <w:p>
            <w:pPr>
              <w:spacing w:after="20"/>
              <w:ind w:left="20"/>
              <w:jc w:val="both"/>
            </w:pPr>
            <w:r>
              <w:rPr>
                <w:rFonts w:ascii="Times New Roman"/>
                <w:b w:val="false"/>
                <w:i w:val="false"/>
                <w:color w:val="000000"/>
                <w:sz w:val="20"/>
              </w:rPr>
              <w:t>
история Казахстана _______________</w:t>
            </w:r>
          </w:p>
          <w:p>
            <w:pPr>
              <w:spacing w:after="20"/>
              <w:ind w:left="20"/>
              <w:jc w:val="both"/>
            </w:pPr>
            <w:r>
              <w:rPr>
                <w:rFonts w:ascii="Times New Roman"/>
                <w:b w:val="false"/>
                <w:i w:val="false"/>
                <w:color w:val="000000"/>
                <w:sz w:val="20"/>
              </w:rPr>
              <w:t>
основы права __________________</w:t>
            </w:r>
          </w:p>
          <w:p>
            <w:pPr>
              <w:spacing w:after="20"/>
              <w:ind w:left="20"/>
              <w:jc w:val="both"/>
            </w:pPr>
            <w:r>
              <w:rPr>
                <w:rFonts w:ascii="Times New Roman"/>
                <w:b w:val="false"/>
                <w:i w:val="false"/>
                <w:color w:val="000000"/>
                <w:sz w:val="20"/>
              </w:rPr>
              <w:t>
самопознание _____________________</w:t>
            </w:r>
          </w:p>
          <w:p>
            <w:pPr>
              <w:spacing w:after="20"/>
              <w:ind w:left="20"/>
              <w:jc w:val="both"/>
            </w:pPr>
            <w:r>
              <w:rPr>
                <w:rFonts w:ascii="Times New Roman"/>
                <w:b w:val="false"/>
                <w:i w:val="false"/>
                <w:color w:val="000000"/>
                <w:sz w:val="20"/>
              </w:rPr>
              <w:t>
художественный труд_______________</w:t>
            </w:r>
          </w:p>
          <w:p>
            <w:pPr>
              <w:spacing w:after="20"/>
              <w:ind w:left="20"/>
              <w:jc w:val="both"/>
            </w:pPr>
            <w:r>
              <w:rPr>
                <w:rFonts w:ascii="Times New Roman"/>
                <w:b w:val="false"/>
                <w:i w:val="false"/>
                <w:color w:val="000000"/>
                <w:sz w:val="20"/>
              </w:rPr>
              <w:t>
физическая культура _______________</w:t>
            </w:r>
          </w:p>
          <w:p>
            <w:pPr>
              <w:spacing w:after="20"/>
              <w:ind w:left="20"/>
              <w:jc w:val="both"/>
            </w:pPr>
            <w:r>
              <w:rPr>
                <w:rFonts w:ascii="Times New Roman"/>
                <w:b w:val="false"/>
                <w:i w:val="false"/>
                <w:color w:val="000000"/>
                <w:sz w:val="20"/>
              </w:rPr>
              <w:t>
начальная военная и технологическая</w:t>
            </w:r>
          </w:p>
          <w:p>
            <w:pPr>
              <w:spacing w:after="20"/>
              <w:ind w:left="20"/>
              <w:jc w:val="both"/>
            </w:pPr>
            <w:r>
              <w:rPr>
                <w:rFonts w:ascii="Times New Roman"/>
                <w:b w:val="false"/>
                <w:i w:val="false"/>
                <w:color w:val="000000"/>
                <w:sz w:val="20"/>
              </w:rPr>
              <w:t>
подготовка ________________________</w:t>
            </w:r>
          </w:p>
          <w:p>
            <w:pPr>
              <w:spacing w:after="20"/>
              <w:ind w:left="20"/>
              <w:jc w:val="both"/>
            </w:pPr>
            <w:r>
              <w:rPr>
                <w:rFonts w:ascii="Times New Roman"/>
                <w:b w:val="false"/>
                <w:i w:val="false"/>
                <w:color w:val="000000"/>
                <w:sz w:val="20"/>
              </w:rPr>
              <w:t>
основы предпринимательства и бизнеса</w:t>
            </w:r>
          </w:p>
          <w:p>
            <w:pPr>
              <w:spacing w:after="20"/>
              <w:ind w:left="20"/>
              <w:jc w:val="both"/>
            </w:pPr>
            <w:r>
              <w:rPr>
                <w:rFonts w:ascii="Times New Roman"/>
                <w:b w:val="false"/>
                <w:i w:val="false"/>
                <w:color w:val="000000"/>
                <w:sz w:val="20"/>
              </w:rPr>
              <w:t>
графика и проектирование ___________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прикладные курсы __________________</w:t>
            </w:r>
          </w:p>
          <w:p>
            <w:pPr>
              <w:spacing w:after="20"/>
              <w:ind w:left="20"/>
              <w:jc w:val="both"/>
            </w:pPr>
            <w:r>
              <w:rPr>
                <w:rFonts w:ascii="Times New Roman"/>
                <w:b w:val="false"/>
                <w:i w:val="false"/>
                <w:color w:val="000000"/>
                <w:sz w:val="20"/>
              </w:rPr>
              <w:t>
курсы по выбору ___________________</w:t>
            </w:r>
          </w:p>
          <w:p>
            <w:pPr>
              <w:spacing w:after="20"/>
              <w:ind w:left="20"/>
              <w:jc w:val="both"/>
            </w:pPr>
            <w:r>
              <w:rPr>
                <w:rFonts w:ascii="Times New Roman"/>
                <w:b w:val="false"/>
                <w:i w:val="false"/>
                <w:color w:val="000000"/>
                <w:sz w:val="20"/>
              </w:rPr>
              <w:t>
Директор _____/ __________/</w:t>
            </w:r>
          </w:p>
          <w:p>
            <w:pPr>
              <w:spacing w:after="20"/>
              <w:ind w:left="20"/>
              <w:jc w:val="both"/>
            </w:pPr>
            <w:r>
              <w:rPr>
                <w:rFonts w:ascii="Times New Roman"/>
                <w:b w:val="false"/>
                <w:i w:val="false"/>
                <w:color w:val="000000"/>
                <w:sz w:val="20"/>
              </w:rPr>
              <w:t>
Заместитель директора _____/ _________/</w:t>
            </w:r>
          </w:p>
          <w:p>
            <w:pPr>
              <w:spacing w:after="20"/>
              <w:ind w:left="20"/>
              <w:jc w:val="both"/>
            </w:pPr>
            <w:r>
              <w:rPr>
                <w:rFonts w:ascii="Times New Roman"/>
                <w:b w:val="false"/>
                <w:i w:val="false"/>
                <w:color w:val="000000"/>
                <w:sz w:val="20"/>
              </w:rPr>
              <w:t>
Классный руководитель ______/ _______/</w:t>
            </w:r>
          </w:p>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 және кәсіптік білім туралы диплом</w:t>
      </w:r>
    </w:p>
    <w:p>
      <w:pPr>
        <w:spacing w:after="0"/>
        <w:ind w:left="0"/>
        <w:jc w:val="both"/>
      </w:pPr>
      <w:r>
        <w:rPr>
          <w:rFonts w:ascii="Times New Roman"/>
          <w:b w:val="false"/>
          <w:i w:val="false"/>
          <w:color w:val="ff0000"/>
          <w:sz w:val="28"/>
        </w:rPr>
        <w:t xml:space="preserve">
      Ескерту. 11-қосымша жаңа редакцияда – ҚР Білім және ғылым министрінің 03.02.2020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 ДИПЛОМ</w:t>
            </w:r>
          </w:p>
          <w:p>
            <w:pPr>
              <w:spacing w:after="20"/>
              <w:ind w:left="20"/>
              <w:jc w:val="both"/>
            </w:pPr>
            <w:r>
              <w:rPr>
                <w:rFonts w:ascii="Times New Roman"/>
                <w:b w:val="false"/>
                <w:i w:val="false"/>
                <w:color w:val="000000"/>
                <w:sz w:val="20"/>
              </w:rPr>
              <w:t>
ТКБ №_______________________</w:t>
            </w:r>
          </w:p>
          <w:p>
            <w:pPr>
              <w:spacing w:after="20"/>
              <w:ind w:left="20"/>
              <w:jc w:val="both"/>
            </w:pPr>
          </w:p>
          <w:p>
            <w:pPr>
              <w:spacing w:after="20"/>
              <w:ind w:left="20"/>
              <w:jc w:val="both"/>
            </w:pPr>
            <w:r>
              <w:rPr>
                <w:rFonts w:ascii="Times New Roman"/>
                <w:b w:val="false"/>
                <w:i w:val="false"/>
                <w:color w:val="000000"/>
                <w:sz w:val="20"/>
              </w:rPr>
              <w:t>
Осы диплом</w:t>
            </w:r>
          </w:p>
          <w:p>
            <w:pPr>
              <w:spacing w:after="20"/>
              <w:ind w:left="20"/>
              <w:jc w:val="both"/>
            </w:pPr>
            <w:r>
              <w:rPr>
                <w:rFonts w:ascii="Times New Roman"/>
                <w:b w:val="false"/>
                <w:i w:val="false"/>
                <w:color w:val="000000"/>
                <w:sz w:val="20"/>
              </w:rPr>
              <w:t>
__________________________________</w:t>
            </w:r>
          </w:p>
          <w:p>
            <w:pPr>
              <w:spacing w:after="20"/>
              <w:ind w:left="20"/>
              <w:jc w:val="both"/>
            </w:pP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p>
          <w:p>
            <w:pPr>
              <w:spacing w:after="20"/>
              <w:ind w:left="20"/>
              <w:jc w:val="both"/>
            </w:pPr>
            <w:r>
              <w:rPr>
                <w:rFonts w:ascii="Times New Roman"/>
                <w:b w:val="false"/>
                <w:i w:val="false"/>
                <w:color w:val="000000"/>
                <w:sz w:val="20"/>
              </w:rPr>
              <w:t>
___________________________ берілді.</w:t>
            </w:r>
          </w:p>
          <w:p>
            <w:pPr>
              <w:spacing w:after="20"/>
              <w:ind w:left="20"/>
              <w:jc w:val="both"/>
            </w:pPr>
            <w:r>
              <w:rPr>
                <w:rFonts w:ascii="Times New Roman"/>
                <w:b w:val="false"/>
                <w:i w:val="false"/>
                <w:color w:val="000000"/>
                <w:sz w:val="20"/>
              </w:rPr>
              <w:t>
Ол ____________ жылы __________________________________</w:t>
            </w:r>
          </w:p>
          <w:p>
            <w:pPr>
              <w:spacing w:after="20"/>
              <w:ind w:left="20"/>
              <w:jc w:val="both"/>
            </w:pP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p>
          <w:p>
            <w:pPr>
              <w:spacing w:after="20"/>
              <w:ind w:left="20"/>
              <w:jc w:val="both"/>
            </w:pPr>
            <w:r>
              <w:rPr>
                <w:rFonts w:ascii="Times New Roman"/>
                <w:b w:val="false"/>
                <w:i w:val="false"/>
                <w:color w:val="000000"/>
                <w:sz w:val="20"/>
              </w:rPr>
              <w:t>
түсіп,__________ жылы 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xml:space="preserve">
(білім беру ұйымының толық атауы) толық курсын _____________________ </w:t>
            </w:r>
          </w:p>
          <w:p>
            <w:pPr>
              <w:spacing w:after="20"/>
              <w:ind w:left="20"/>
              <w:jc w:val="both"/>
            </w:pPr>
            <w:r>
              <w:rPr>
                <w:rFonts w:ascii="Times New Roman"/>
                <w:b w:val="false"/>
                <w:i w:val="false"/>
                <w:color w:val="000000"/>
                <w:sz w:val="20"/>
              </w:rPr>
              <w:t>
____________________________________</w:t>
            </w:r>
          </w:p>
          <w:p>
            <w:pPr>
              <w:spacing w:after="20"/>
              <w:ind w:left="20"/>
              <w:jc w:val="both"/>
            </w:pPr>
          </w:p>
          <w:p>
            <w:pPr>
              <w:spacing w:after="20"/>
              <w:ind w:left="20"/>
              <w:jc w:val="both"/>
            </w:pPr>
            <w:r>
              <w:rPr>
                <w:rFonts w:ascii="Times New Roman"/>
                <w:b w:val="false"/>
                <w:i w:val="false"/>
                <w:color w:val="000000"/>
                <w:sz w:val="20"/>
              </w:rPr>
              <w:t>
(кәсіптің, мамандықтың атауы)</w:t>
            </w:r>
          </w:p>
          <w:p>
            <w:pPr>
              <w:spacing w:after="20"/>
              <w:ind w:left="20"/>
              <w:jc w:val="both"/>
            </w:pPr>
          </w:p>
          <w:p>
            <w:pPr>
              <w:spacing w:after="20"/>
              <w:ind w:left="20"/>
              <w:jc w:val="both"/>
            </w:pPr>
            <w:r>
              <w:rPr>
                <w:rFonts w:ascii="Times New Roman"/>
                <w:b w:val="false"/>
                <w:i w:val="false"/>
                <w:color w:val="000000"/>
                <w:sz w:val="20"/>
              </w:rPr>
              <w:t>
кәсібі, мамандығы бойынша бітіріп шықты.</w:t>
            </w:r>
          </w:p>
          <w:p>
            <w:pPr>
              <w:spacing w:after="20"/>
              <w:ind w:left="20"/>
              <w:jc w:val="both"/>
            </w:pPr>
            <w:r>
              <w:rPr>
                <w:rFonts w:ascii="Times New Roman"/>
                <w:b w:val="false"/>
                <w:i w:val="false"/>
                <w:color w:val="000000"/>
                <w:sz w:val="20"/>
              </w:rPr>
              <w:t>
Оқыту нысаны _______________________</w:t>
            </w:r>
          </w:p>
          <w:p>
            <w:pPr>
              <w:spacing w:after="20"/>
              <w:ind w:left="20"/>
              <w:jc w:val="both"/>
            </w:pPr>
          </w:p>
          <w:p>
            <w:pPr>
              <w:spacing w:after="20"/>
              <w:ind w:left="20"/>
              <w:jc w:val="both"/>
            </w:pPr>
            <w:r>
              <w:rPr>
                <w:rFonts w:ascii="Times New Roman"/>
                <w:b w:val="false"/>
                <w:i w:val="false"/>
                <w:color w:val="000000"/>
                <w:sz w:val="20"/>
              </w:rPr>
              <w:t>
(күндізгі немесе сырттай немесе кешкі)</w:t>
            </w:r>
          </w:p>
          <w:p>
            <w:pPr>
              <w:spacing w:after="20"/>
              <w:ind w:left="20"/>
              <w:jc w:val="both"/>
            </w:pPr>
          </w:p>
          <w:p>
            <w:pPr>
              <w:spacing w:after="20"/>
              <w:ind w:left="20"/>
              <w:jc w:val="both"/>
            </w:pPr>
            <w:r>
              <w:rPr>
                <w:rFonts w:ascii="Times New Roman"/>
                <w:b w:val="false"/>
                <w:i w:val="false"/>
                <w:color w:val="000000"/>
                <w:sz w:val="20"/>
              </w:rPr>
              <w:t>
Қорытынды аттестаттау</w:t>
            </w:r>
          </w:p>
          <w:p>
            <w:pPr>
              <w:spacing w:after="20"/>
              <w:ind w:left="20"/>
              <w:jc w:val="both"/>
            </w:pPr>
            <w:r>
              <w:rPr>
                <w:rFonts w:ascii="Times New Roman"/>
                <w:b w:val="false"/>
                <w:i w:val="false"/>
                <w:color w:val="000000"/>
                <w:sz w:val="20"/>
              </w:rPr>
              <w:t>
комиссиясының _____________ жылғы "______"_____________ шешімімен оған</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біліктілігі (біліктіліктері) берілді.</w:t>
            </w:r>
          </w:p>
          <w:p>
            <w:pPr>
              <w:spacing w:after="20"/>
              <w:ind w:left="20"/>
              <w:jc w:val="both"/>
            </w:pPr>
            <w:r>
              <w:rPr>
                <w:rFonts w:ascii="Times New Roman"/>
                <w:b w:val="false"/>
                <w:i w:val="false"/>
                <w:color w:val="000000"/>
                <w:sz w:val="20"/>
              </w:rPr>
              <w:t>
Басшы_________/_________/</w:t>
            </w:r>
          </w:p>
          <w:p>
            <w:pPr>
              <w:spacing w:after="20"/>
              <w:ind w:left="20"/>
              <w:jc w:val="both"/>
            </w:pPr>
            <w:r>
              <w:rPr>
                <w:rFonts w:ascii="Times New Roman"/>
                <w:b w:val="false"/>
                <w:i w:val="false"/>
                <w:color w:val="000000"/>
                <w:sz w:val="20"/>
              </w:rPr>
              <w:t>
Басшының орынбасары ________/_________/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Елді мекен __________________________</w:t>
            </w:r>
          </w:p>
          <w:p>
            <w:pPr>
              <w:spacing w:after="20"/>
              <w:ind w:left="20"/>
              <w:jc w:val="both"/>
            </w:pPr>
            <w:r>
              <w:rPr>
                <w:rFonts w:ascii="Times New Roman"/>
                <w:b w:val="false"/>
                <w:i w:val="false"/>
                <w:color w:val="000000"/>
                <w:sz w:val="20"/>
              </w:rPr>
              <w:t>
_________ жылғы "_______"___________</w:t>
            </w:r>
          </w:p>
          <w:p>
            <w:pPr>
              <w:spacing w:after="20"/>
              <w:ind w:left="20"/>
              <w:jc w:val="both"/>
            </w:pPr>
            <w:r>
              <w:rPr>
                <w:rFonts w:ascii="Times New Roman"/>
                <w:b w:val="false"/>
                <w:i w:val="false"/>
                <w:color w:val="000000"/>
                <w:sz w:val="20"/>
              </w:rPr>
              <w:t>
Тіркеу нөмірі № 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p>
          <w:p>
            <w:pPr>
              <w:spacing w:after="20"/>
              <w:ind w:left="20"/>
              <w:jc w:val="both"/>
            </w:pPr>
            <w:r>
              <w:rPr>
                <w:rFonts w:ascii="Times New Roman"/>
                <w:b w:val="false"/>
                <w:i w:val="false"/>
                <w:color w:val="000000"/>
                <w:sz w:val="20"/>
              </w:rPr>
              <w:t>
о техническом и профессиональном образовании</w:t>
            </w:r>
          </w:p>
          <w:p>
            <w:pPr>
              <w:spacing w:after="20"/>
              <w:ind w:left="20"/>
              <w:jc w:val="both"/>
            </w:pPr>
            <w:r>
              <w:rPr>
                <w:rFonts w:ascii="Times New Roman"/>
                <w:b w:val="false"/>
                <w:i w:val="false"/>
                <w:color w:val="000000"/>
                <w:sz w:val="20"/>
              </w:rPr>
              <w:t>
ТКБ №______________________</w:t>
            </w:r>
          </w:p>
          <w:p>
            <w:pPr>
              <w:spacing w:after="20"/>
              <w:ind w:left="20"/>
              <w:jc w:val="both"/>
            </w:pPr>
          </w:p>
          <w:p>
            <w:pPr>
              <w:spacing w:after="20"/>
              <w:ind w:left="20"/>
              <w:jc w:val="both"/>
            </w:pPr>
            <w:r>
              <w:rPr>
                <w:rFonts w:ascii="Times New Roman"/>
                <w:b w:val="false"/>
                <w:i w:val="false"/>
                <w:color w:val="000000"/>
                <w:sz w:val="20"/>
              </w:rPr>
              <w:t>
Настоящий диплом выдан</w:t>
            </w:r>
          </w:p>
          <w:p>
            <w:pPr>
              <w:spacing w:after="20"/>
              <w:ind w:left="20"/>
              <w:jc w:val="both"/>
            </w:pPr>
            <w:r>
              <w:rPr>
                <w:rFonts w:ascii="Times New Roman"/>
                <w:b w:val="false"/>
                <w:i w:val="false"/>
                <w:color w:val="000000"/>
                <w:sz w:val="20"/>
              </w:rPr>
              <w:t>
___________________________________________</w:t>
            </w:r>
          </w:p>
          <w:p>
            <w:pPr>
              <w:spacing w:after="20"/>
              <w:ind w:left="20"/>
              <w:jc w:val="both"/>
            </w:pP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p>
          <w:p>
            <w:pPr>
              <w:spacing w:after="20"/>
              <w:ind w:left="20"/>
              <w:jc w:val="both"/>
            </w:pPr>
            <w:r>
              <w:rPr>
                <w:rFonts w:ascii="Times New Roman"/>
                <w:b w:val="false"/>
                <w:i w:val="false"/>
                <w:color w:val="000000"/>
                <w:sz w:val="20"/>
              </w:rPr>
              <w:t>
_____ в том, что он (-а) в _______ году</w:t>
            </w:r>
          </w:p>
          <w:p>
            <w:pPr>
              <w:spacing w:after="20"/>
              <w:ind w:left="20"/>
              <w:jc w:val="both"/>
            </w:pPr>
            <w:r>
              <w:rPr>
                <w:rFonts w:ascii="Times New Roman"/>
                <w:b w:val="false"/>
                <w:i w:val="false"/>
                <w:color w:val="000000"/>
                <w:sz w:val="20"/>
              </w:rPr>
              <w:t>
поступил(а) 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w:t>
            </w:r>
          </w:p>
          <w:p>
            <w:pPr>
              <w:spacing w:after="20"/>
              <w:ind w:left="20"/>
              <w:jc w:val="both"/>
            </w:pPr>
            <w:r>
              <w:rPr>
                <w:rFonts w:ascii="Times New Roman"/>
                <w:b w:val="false"/>
                <w:i w:val="false"/>
                <w:color w:val="000000"/>
                <w:sz w:val="20"/>
              </w:rPr>
              <w:t>
и в_______году окончил (-а)полный курс</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w:t>
            </w:r>
          </w:p>
          <w:p>
            <w:pPr>
              <w:spacing w:after="20"/>
              <w:ind w:left="20"/>
              <w:jc w:val="both"/>
            </w:pPr>
            <w:r>
              <w:rPr>
                <w:rFonts w:ascii="Times New Roman"/>
                <w:b w:val="false"/>
                <w:i w:val="false"/>
                <w:color w:val="000000"/>
                <w:sz w:val="20"/>
              </w:rPr>
              <w:t>
по профессии, специальности ___________________________________________</w:t>
            </w:r>
          </w:p>
          <w:p>
            <w:pPr>
              <w:spacing w:after="20"/>
              <w:ind w:left="20"/>
              <w:jc w:val="both"/>
            </w:pPr>
            <w:r>
              <w:rPr>
                <w:rFonts w:ascii="Times New Roman"/>
                <w:b w:val="false"/>
                <w:i w:val="false"/>
                <w:color w:val="000000"/>
                <w:sz w:val="20"/>
              </w:rPr>
              <w:t>
(наименование профессии, специальности)</w:t>
            </w:r>
          </w:p>
          <w:p>
            <w:pPr>
              <w:spacing w:after="20"/>
              <w:ind w:left="20"/>
              <w:jc w:val="both"/>
            </w:pPr>
            <w:r>
              <w:rPr>
                <w:rFonts w:ascii="Times New Roman"/>
                <w:b w:val="false"/>
                <w:i w:val="false"/>
                <w:color w:val="000000"/>
                <w:sz w:val="20"/>
              </w:rPr>
              <w:t>
Форма обучения ___________________________</w:t>
            </w:r>
          </w:p>
          <w:p>
            <w:pPr>
              <w:spacing w:after="20"/>
              <w:ind w:left="20"/>
              <w:jc w:val="both"/>
            </w:pPr>
          </w:p>
          <w:p>
            <w:pPr>
              <w:spacing w:after="20"/>
              <w:ind w:left="20"/>
              <w:jc w:val="both"/>
            </w:pPr>
            <w:r>
              <w:rPr>
                <w:rFonts w:ascii="Times New Roman"/>
                <w:b w:val="false"/>
                <w:i w:val="false"/>
                <w:color w:val="000000"/>
                <w:sz w:val="20"/>
              </w:rPr>
              <w:t>
(очное или заочное или вечернее)</w:t>
            </w:r>
          </w:p>
          <w:p>
            <w:pPr>
              <w:spacing w:after="20"/>
              <w:ind w:left="20"/>
              <w:jc w:val="both"/>
            </w:pPr>
          </w:p>
          <w:p>
            <w:pPr>
              <w:spacing w:after="20"/>
              <w:ind w:left="20"/>
              <w:jc w:val="both"/>
            </w:pPr>
            <w:r>
              <w:rPr>
                <w:rFonts w:ascii="Times New Roman"/>
                <w:b w:val="false"/>
                <w:i w:val="false"/>
                <w:color w:val="000000"/>
                <w:sz w:val="20"/>
              </w:rPr>
              <w:t>
Решением итоговой аттестационной комиссии от "____" ________года ему (ей) присвоена квалификация (квалификации) ___________________________________________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Руководитель_______/________/</w:t>
            </w:r>
          </w:p>
          <w:p>
            <w:pPr>
              <w:spacing w:after="20"/>
              <w:ind w:left="20"/>
              <w:jc w:val="both"/>
            </w:pPr>
            <w:r>
              <w:rPr>
                <w:rFonts w:ascii="Times New Roman"/>
                <w:b w:val="false"/>
                <w:i w:val="false"/>
                <w:color w:val="000000"/>
                <w:sz w:val="20"/>
              </w:rPr>
              <w:t>
Заместитель руководителя__________/_________/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Населенный пункт __________________________</w:t>
            </w:r>
          </w:p>
          <w:p>
            <w:pPr>
              <w:spacing w:after="20"/>
              <w:ind w:left="20"/>
              <w:jc w:val="both"/>
            </w:pPr>
            <w:r>
              <w:rPr>
                <w:rFonts w:ascii="Times New Roman"/>
                <w:b w:val="false"/>
                <w:i w:val="false"/>
                <w:color w:val="000000"/>
                <w:sz w:val="20"/>
              </w:rPr>
              <w:t>
"____"___________________года. Регистрационный номер №___________________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 және кәсіптік білім туралы үздік диплом</w:t>
      </w:r>
    </w:p>
    <w:p>
      <w:pPr>
        <w:spacing w:after="0"/>
        <w:ind w:left="0"/>
        <w:jc w:val="both"/>
      </w:pPr>
      <w:r>
        <w:rPr>
          <w:rFonts w:ascii="Times New Roman"/>
          <w:b w:val="false"/>
          <w:i w:val="false"/>
          <w:color w:val="ff0000"/>
          <w:sz w:val="28"/>
        </w:rPr>
        <w:t xml:space="preserve">
      Ескерту. 12-қосымша жаңа редакцияда – ҚР Білім және ғылым министрінің 03.02.2020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 үздік</w:t>
            </w:r>
          </w:p>
          <w:p>
            <w:pPr>
              <w:spacing w:after="20"/>
              <w:ind w:left="20"/>
              <w:jc w:val="both"/>
            </w:pPr>
            <w:r>
              <w:rPr>
                <w:rFonts w:ascii="Times New Roman"/>
                <w:b w:val="false"/>
                <w:i w:val="false"/>
                <w:color w:val="000000"/>
                <w:sz w:val="20"/>
              </w:rPr>
              <w:t>
ДИПЛОМ</w:t>
            </w:r>
          </w:p>
          <w:p>
            <w:pPr>
              <w:spacing w:after="20"/>
              <w:ind w:left="20"/>
              <w:jc w:val="both"/>
            </w:pPr>
            <w:r>
              <w:rPr>
                <w:rFonts w:ascii="Times New Roman"/>
                <w:b w:val="false"/>
                <w:i w:val="false"/>
                <w:color w:val="000000"/>
                <w:sz w:val="20"/>
              </w:rPr>
              <w:t>
ТКБ №_______________________</w:t>
            </w:r>
          </w:p>
          <w:p>
            <w:pPr>
              <w:spacing w:after="20"/>
              <w:ind w:left="20"/>
              <w:jc w:val="both"/>
            </w:pPr>
          </w:p>
          <w:p>
            <w:pPr>
              <w:spacing w:after="20"/>
              <w:ind w:left="20"/>
              <w:jc w:val="both"/>
            </w:pPr>
            <w:r>
              <w:rPr>
                <w:rFonts w:ascii="Times New Roman"/>
                <w:b w:val="false"/>
                <w:i w:val="false"/>
                <w:color w:val="000000"/>
                <w:sz w:val="20"/>
              </w:rPr>
              <w:t>
Осы диплом</w:t>
            </w:r>
          </w:p>
          <w:p>
            <w:pPr>
              <w:spacing w:after="20"/>
              <w:ind w:left="20"/>
              <w:jc w:val="both"/>
            </w:pPr>
            <w:r>
              <w:rPr>
                <w:rFonts w:ascii="Times New Roman"/>
                <w:b w:val="false"/>
                <w:i w:val="false"/>
                <w:color w:val="000000"/>
                <w:sz w:val="20"/>
              </w:rPr>
              <w:t>
_____________________________________</w:t>
            </w:r>
          </w:p>
          <w:p>
            <w:pPr>
              <w:spacing w:after="20"/>
              <w:ind w:left="20"/>
              <w:jc w:val="both"/>
            </w:pP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p>
          <w:p>
            <w:pPr>
              <w:spacing w:after="20"/>
              <w:ind w:left="20"/>
              <w:jc w:val="both"/>
            </w:pPr>
            <w:r>
              <w:rPr>
                <w:rFonts w:ascii="Times New Roman"/>
                <w:b w:val="false"/>
                <w:i w:val="false"/>
                <w:color w:val="000000"/>
                <w:sz w:val="20"/>
              </w:rPr>
              <w:t>
______________________________ берілді.</w:t>
            </w:r>
          </w:p>
          <w:p>
            <w:pPr>
              <w:spacing w:after="20"/>
              <w:ind w:left="20"/>
              <w:jc w:val="both"/>
            </w:pPr>
            <w:r>
              <w:rPr>
                <w:rFonts w:ascii="Times New Roman"/>
                <w:b w:val="false"/>
                <w:i w:val="false"/>
                <w:color w:val="000000"/>
                <w:sz w:val="20"/>
              </w:rPr>
              <w:t>
Ол ____________ жылы _____________________________________</w:t>
            </w:r>
          </w:p>
          <w:p>
            <w:pPr>
              <w:spacing w:after="20"/>
              <w:ind w:left="20"/>
              <w:jc w:val="both"/>
            </w:pP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p>
          <w:p>
            <w:pPr>
              <w:spacing w:after="20"/>
              <w:ind w:left="20"/>
              <w:jc w:val="both"/>
            </w:pPr>
            <w:r>
              <w:rPr>
                <w:rFonts w:ascii="Times New Roman"/>
                <w:b w:val="false"/>
                <w:i w:val="false"/>
                <w:color w:val="000000"/>
                <w:sz w:val="20"/>
              </w:rPr>
              <w:t>
түсіп,__________ жылы 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p>
          <w:p>
            <w:pPr>
              <w:spacing w:after="20"/>
              <w:ind w:left="20"/>
              <w:jc w:val="both"/>
            </w:pPr>
            <w:r>
              <w:rPr>
                <w:rFonts w:ascii="Times New Roman"/>
                <w:b w:val="false"/>
                <w:i w:val="false"/>
                <w:color w:val="000000"/>
                <w:sz w:val="20"/>
              </w:rPr>
              <w:t>
толық курсын ________________________</w:t>
            </w:r>
          </w:p>
          <w:p>
            <w:pPr>
              <w:spacing w:after="20"/>
              <w:ind w:left="20"/>
              <w:jc w:val="both"/>
            </w:pPr>
            <w:r>
              <w:rPr>
                <w:rFonts w:ascii="Times New Roman"/>
                <w:b w:val="false"/>
                <w:i w:val="false"/>
                <w:color w:val="000000"/>
                <w:sz w:val="20"/>
              </w:rPr>
              <w:t>
___________________________________________ (кәсіптің, мамандықтың атауы) кәсібі, мамандығы бойынша бітіріп шықты. Оқыту нысаны ________________________</w:t>
            </w:r>
          </w:p>
          <w:p>
            <w:pPr>
              <w:spacing w:after="20"/>
              <w:ind w:left="20"/>
              <w:jc w:val="both"/>
            </w:pPr>
          </w:p>
          <w:p>
            <w:pPr>
              <w:spacing w:after="20"/>
              <w:ind w:left="20"/>
              <w:jc w:val="both"/>
            </w:pPr>
            <w:r>
              <w:rPr>
                <w:rFonts w:ascii="Times New Roman"/>
                <w:b w:val="false"/>
                <w:i w:val="false"/>
                <w:color w:val="000000"/>
                <w:sz w:val="20"/>
              </w:rPr>
              <w:t>
(күндізгі немесе сырттай немесе кешкі)</w:t>
            </w:r>
          </w:p>
          <w:p>
            <w:pPr>
              <w:spacing w:after="20"/>
              <w:ind w:left="20"/>
              <w:jc w:val="both"/>
            </w:pPr>
          </w:p>
          <w:p>
            <w:pPr>
              <w:spacing w:after="20"/>
              <w:ind w:left="20"/>
              <w:jc w:val="both"/>
            </w:pPr>
            <w:r>
              <w:rPr>
                <w:rFonts w:ascii="Times New Roman"/>
                <w:b w:val="false"/>
                <w:i w:val="false"/>
                <w:color w:val="000000"/>
                <w:sz w:val="20"/>
              </w:rPr>
              <w:t>
Қорытынды аттестаттау</w:t>
            </w:r>
          </w:p>
          <w:p>
            <w:pPr>
              <w:spacing w:after="20"/>
              <w:ind w:left="20"/>
              <w:jc w:val="both"/>
            </w:pPr>
            <w:r>
              <w:rPr>
                <w:rFonts w:ascii="Times New Roman"/>
                <w:b w:val="false"/>
                <w:i w:val="false"/>
                <w:color w:val="000000"/>
                <w:sz w:val="20"/>
              </w:rPr>
              <w:t>
комиссиясының _____________ жылғы "______"_______________ шешімімен оған</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біліктілігі (біліктіліктері) берілді.</w:t>
            </w:r>
          </w:p>
          <w:p>
            <w:pPr>
              <w:spacing w:after="20"/>
              <w:ind w:left="20"/>
              <w:jc w:val="both"/>
            </w:pPr>
            <w:r>
              <w:rPr>
                <w:rFonts w:ascii="Times New Roman"/>
                <w:b w:val="false"/>
                <w:i w:val="false"/>
                <w:color w:val="000000"/>
                <w:sz w:val="20"/>
              </w:rPr>
              <w:t>
Басшы _________/_________/</w:t>
            </w:r>
          </w:p>
          <w:p>
            <w:pPr>
              <w:spacing w:after="20"/>
              <w:ind w:left="20"/>
              <w:jc w:val="both"/>
            </w:pPr>
            <w:r>
              <w:rPr>
                <w:rFonts w:ascii="Times New Roman"/>
                <w:b w:val="false"/>
                <w:i w:val="false"/>
                <w:color w:val="000000"/>
                <w:sz w:val="20"/>
              </w:rPr>
              <w:t>
Басшының орынбасары ______/_________/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Елді мекен ___________________________</w:t>
            </w:r>
          </w:p>
          <w:p>
            <w:pPr>
              <w:spacing w:after="20"/>
              <w:ind w:left="20"/>
              <w:jc w:val="both"/>
            </w:pPr>
            <w:r>
              <w:rPr>
                <w:rFonts w:ascii="Times New Roman"/>
                <w:b w:val="false"/>
                <w:i w:val="false"/>
                <w:color w:val="000000"/>
                <w:sz w:val="20"/>
              </w:rPr>
              <w:t>
_________ жылғы "_______"____________</w:t>
            </w:r>
          </w:p>
          <w:p>
            <w:pPr>
              <w:spacing w:after="20"/>
              <w:ind w:left="20"/>
              <w:jc w:val="both"/>
            </w:pPr>
            <w:r>
              <w:rPr>
                <w:rFonts w:ascii="Times New Roman"/>
                <w:b w:val="false"/>
                <w:i w:val="false"/>
                <w:color w:val="000000"/>
                <w:sz w:val="20"/>
              </w:rPr>
              <w:t>
Тіркеу нөмірі №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с отличием о техническом и профессиональном образовании ТКБ №______________________</w:t>
            </w:r>
          </w:p>
          <w:p>
            <w:pPr>
              <w:spacing w:after="20"/>
              <w:ind w:left="20"/>
              <w:jc w:val="both"/>
            </w:pPr>
          </w:p>
          <w:p>
            <w:pPr>
              <w:spacing w:after="20"/>
              <w:ind w:left="20"/>
              <w:jc w:val="both"/>
            </w:pPr>
            <w:r>
              <w:rPr>
                <w:rFonts w:ascii="Times New Roman"/>
                <w:b w:val="false"/>
                <w:i w:val="false"/>
                <w:color w:val="000000"/>
                <w:sz w:val="20"/>
              </w:rPr>
              <w:t>
Настоящий диплом выдан</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(фамилия, имя, отчество (при его наличии)) ___________ в том, что он (-а) в ___________ году поступил(а) ___________________________</w:t>
            </w:r>
          </w:p>
          <w:p>
            <w:pPr>
              <w:spacing w:after="20"/>
              <w:ind w:left="20"/>
              <w:jc w:val="both"/>
            </w:pPr>
            <w:r>
              <w:rPr>
                <w:rFonts w:ascii="Times New Roman"/>
                <w:b w:val="false"/>
                <w:i w:val="false"/>
                <w:color w:val="000000"/>
                <w:sz w:val="20"/>
              </w:rPr>
              <w:t>
(полное наименование организации образования)</w:t>
            </w:r>
          </w:p>
          <w:p>
            <w:pPr>
              <w:spacing w:after="20"/>
              <w:ind w:left="20"/>
              <w:jc w:val="both"/>
            </w:pPr>
            <w:r>
              <w:rPr>
                <w:rFonts w:ascii="Times New Roman"/>
                <w:b w:val="false"/>
                <w:i w:val="false"/>
                <w:color w:val="000000"/>
                <w:sz w:val="20"/>
              </w:rPr>
              <w:t>
и в_______году окончил (-а) полный курс</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 по профессии, специальности</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(наименование профессии, специальности) Форма обучения ___________________________</w:t>
            </w:r>
          </w:p>
          <w:p>
            <w:pPr>
              <w:spacing w:after="20"/>
              <w:ind w:left="20"/>
              <w:jc w:val="both"/>
            </w:pPr>
          </w:p>
          <w:p>
            <w:pPr>
              <w:spacing w:after="20"/>
              <w:ind w:left="20"/>
              <w:jc w:val="both"/>
            </w:pPr>
            <w:r>
              <w:rPr>
                <w:rFonts w:ascii="Times New Roman"/>
                <w:b w:val="false"/>
                <w:i w:val="false"/>
                <w:color w:val="000000"/>
                <w:sz w:val="20"/>
              </w:rPr>
              <w:t>
(очное или заочное или вечернее)</w:t>
            </w:r>
          </w:p>
          <w:p>
            <w:pPr>
              <w:spacing w:after="20"/>
              <w:ind w:left="20"/>
              <w:jc w:val="both"/>
            </w:pPr>
          </w:p>
          <w:p>
            <w:pPr>
              <w:spacing w:after="20"/>
              <w:ind w:left="20"/>
              <w:jc w:val="both"/>
            </w:pPr>
            <w:r>
              <w:rPr>
                <w:rFonts w:ascii="Times New Roman"/>
                <w:b w:val="false"/>
                <w:i w:val="false"/>
                <w:color w:val="000000"/>
                <w:sz w:val="20"/>
              </w:rPr>
              <w:t>
Решением итогой аттестационной комиссии от "____" ___________года ему (ей) присвоена квалификация (квалификации) __________________________________________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Руководитель_______/________/</w:t>
            </w:r>
          </w:p>
          <w:p>
            <w:pPr>
              <w:spacing w:after="20"/>
              <w:ind w:left="20"/>
              <w:jc w:val="both"/>
            </w:pPr>
            <w:r>
              <w:rPr>
                <w:rFonts w:ascii="Times New Roman"/>
                <w:b w:val="false"/>
                <w:i w:val="false"/>
                <w:color w:val="000000"/>
                <w:sz w:val="20"/>
              </w:rPr>
              <w:t>
Заместитель руководителя ________/_________/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Населенный пункт _________________________ "____"___________________года.</w:t>
            </w:r>
          </w:p>
          <w:p>
            <w:pPr>
              <w:spacing w:after="20"/>
              <w:ind w:left="20"/>
              <w:jc w:val="both"/>
            </w:pPr>
            <w:r>
              <w:rPr>
                <w:rFonts w:ascii="Times New Roman"/>
                <w:b w:val="false"/>
                <w:i w:val="false"/>
                <w:color w:val="000000"/>
                <w:sz w:val="20"/>
              </w:rPr>
              <w:t>
Регистрационный номер № 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Екі тілде техникалық және кәсіптік білім туралы дипломға қосымша</w:t>
      </w:r>
    </w:p>
    <w:p>
      <w:pPr>
        <w:spacing w:after="0"/>
        <w:ind w:left="0"/>
        <w:jc w:val="both"/>
      </w:pPr>
      <w:r>
        <w:rPr>
          <w:rFonts w:ascii="Times New Roman"/>
          <w:b w:val="false"/>
          <w:i w:val="false"/>
          <w:color w:val="ff0000"/>
          <w:sz w:val="28"/>
        </w:rPr>
        <w:t xml:space="preserve">
      Ескерту. 13-қосымша жаңа редакцияда – ҚР Білім және ғылым министрінің м.а. 06.01.2021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диплому</w:t>
            </w:r>
            <w:r>
              <w:br/>
            </w:r>
            <w:r>
              <w:rPr>
                <w:rFonts w:ascii="Times New Roman"/>
                <w:b w:val="false"/>
                <w:i w:val="false"/>
                <w:color w:val="000000"/>
                <w:sz w:val="20"/>
              </w:rPr>
              <w:t>о техническом и</w:t>
            </w:r>
            <w:r>
              <w:br/>
            </w:r>
            <w:r>
              <w:rPr>
                <w:rFonts w:ascii="Times New Roman"/>
                <w:b w:val="false"/>
                <w:i w:val="false"/>
                <w:color w:val="000000"/>
                <w:sz w:val="20"/>
              </w:rPr>
              <w:t>профессиональном образовании</w:t>
            </w:r>
            <w:r>
              <w:br/>
            </w:r>
            <w:r>
              <w:rPr>
                <w:rFonts w:ascii="Times New Roman"/>
                <w:b w:val="false"/>
                <w:i w:val="false"/>
                <w:color w:val="000000"/>
                <w:sz w:val="20"/>
              </w:rPr>
              <w:t>(без диплома ТКБ № ______</w:t>
            </w:r>
            <w:r>
              <w:br/>
            </w:r>
            <w:r>
              <w:rPr>
                <w:rFonts w:ascii="Times New Roman"/>
                <w:b w:val="false"/>
                <w:i w:val="false"/>
                <w:color w:val="000000"/>
                <w:sz w:val="20"/>
              </w:rPr>
              <w:t>недействительно)</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за время обучения с ____ года по ____ год в 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(полное наименование организации образования) по специальности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(код и наименование специальности)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(код (-ы) и наименование квалификации (-й))</w:t>
      </w:r>
    </w:p>
    <w:p>
      <w:pPr>
        <w:spacing w:after="0"/>
        <w:ind w:left="0"/>
        <w:jc w:val="both"/>
      </w:pPr>
      <w:r>
        <w:rPr>
          <w:rFonts w:ascii="Times New Roman"/>
          <w:b w:val="false"/>
          <w:i w:val="false"/>
          <w:color w:val="000000"/>
          <w:sz w:val="28"/>
        </w:rPr>
        <w:t>
      показал (-а) ____ соответствующие знания и навыки по</w:t>
      </w:r>
    </w:p>
    <w:p>
      <w:pPr>
        <w:spacing w:after="0"/>
        <w:ind w:left="0"/>
        <w:jc w:val="both"/>
      </w:pPr>
      <w:r>
        <w:rPr>
          <w:rFonts w:ascii="Times New Roman"/>
          <w:b w:val="false"/>
          <w:i w:val="false"/>
          <w:color w:val="000000"/>
          <w:sz w:val="28"/>
        </w:rPr>
        <w:t>
      следующим дисциплинам и (или) модулям: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и (или) модулей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балльно-рейтинговой буквенной системе оценивания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цифровой пятибалльной системе оценивания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Заместитель руководителя по учебной работе_______________________ </w:t>
      </w:r>
    </w:p>
    <w:p>
      <w:pPr>
        <w:spacing w:after="0"/>
        <w:ind w:left="0"/>
        <w:jc w:val="both"/>
      </w:pPr>
      <w:r>
        <w:rPr>
          <w:rFonts w:ascii="Times New Roman"/>
          <w:b w:val="false"/>
          <w:i w:val="false"/>
          <w:color w:val="000000"/>
          <w:sz w:val="28"/>
        </w:rPr>
        <w:t>
      Руководитель учебной группы________________________</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*Примечание: графы заполняются с учетом применяемой в организации образования технологии обучения и системы оценивания.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туралы дипломға қосымша</w:t>
            </w:r>
            <w:r>
              <w:br/>
            </w:r>
            <w:r>
              <w:rPr>
                <w:rFonts w:ascii="Times New Roman"/>
                <w:b w:val="false"/>
                <w:i w:val="false"/>
                <w:color w:val="000000"/>
                <w:sz w:val="20"/>
              </w:rPr>
              <w:t>(ТКБ № ____ дипломсыз</w:t>
            </w:r>
            <w:r>
              <w:br/>
            </w:r>
            <w:r>
              <w:rPr>
                <w:rFonts w:ascii="Times New Roman"/>
                <w:b w:val="false"/>
                <w:i w:val="false"/>
                <w:color w:val="000000"/>
                <w:sz w:val="20"/>
              </w:rPr>
              <w:t>жарамсыз)</w:t>
            </w:r>
          </w:p>
        </w:tc>
      </w:tr>
    </w:tbl>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 жылдан бастап _____________ жылға дейін</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(мамандықтың толық атауы және коды)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(код (-тар) және біліктілік (-тер) атауы)</w:t>
      </w:r>
    </w:p>
    <w:p>
      <w:pPr>
        <w:spacing w:after="0"/>
        <w:ind w:left="0"/>
        <w:jc w:val="both"/>
      </w:pPr>
      <w:r>
        <w:rPr>
          <w:rFonts w:ascii="Times New Roman"/>
          <w:b w:val="false"/>
          <w:i w:val="false"/>
          <w:color w:val="000000"/>
          <w:sz w:val="28"/>
        </w:rPr>
        <w:t>
      оқу барысында мынадай пәндер бойынша және (немесе) модульдер бойынша тиісті білімін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р/б</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және (немесе) модульдер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балдық–рейтингтік әріптік бағалау жүйесі бойынша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бес балдық бағалау жүйесі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Басшының оқу жұмысы жөніндегі орынбасары _________________________ </w:t>
      </w:r>
    </w:p>
    <w:p>
      <w:pPr>
        <w:spacing w:after="0"/>
        <w:ind w:left="0"/>
        <w:jc w:val="both"/>
      </w:pPr>
      <w:r>
        <w:rPr>
          <w:rFonts w:ascii="Times New Roman"/>
          <w:b w:val="false"/>
          <w:i w:val="false"/>
          <w:color w:val="000000"/>
          <w:sz w:val="28"/>
        </w:rPr>
        <w:t xml:space="preserve">
      Оқу тобының жетекшісі______________________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*Ескертпе: бағандар білім беру ұйымында қолданылатын оқыту технологиясы мен бағалау жүйесін ескере отырып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білім туралы диплом</w:t>
      </w:r>
    </w:p>
    <w:p>
      <w:pPr>
        <w:spacing w:after="0"/>
        <w:ind w:left="0"/>
        <w:jc w:val="both"/>
      </w:pPr>
      <w:r>
        <w:rPr>
          <w:rFonts w:ascii="Times New Roman"/>
          <w:b w:val="false"/>
          <w:i w:val="false"/>
          <w:color w:val="ff0000"/>
          <w:sz w:val="28"/>
        </w:rPr>
        <w:t xml:space="preserve">
      Ескерту. 14-қосымша жаңа редакцияда – ҚР Білім және ғылым министрінің 03.02.2020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туралы</w:t>
            </w:r>
          </w:p>
          <w:p>
            <w:pPr>
              <w:spacing w:after="20"/>
              <w:ind w:left="20"/>
              <w:jc w:val="both"/>
            </w:pPr>
            <w:r>
              <w:rPr>
                <w:rFonts w:ascii="Times New Roman"/>
                <w:b w:val="false"/>
                <w:i w:val="false"/>
                <w:color w:val="000000"/>
                <w:sz w:val="20"/>
              </w:rPr>
              <w:t>
ДИПЛОМ</w:t>
            </w:r>
          </w:p>
          <w:p>
            <w:pPr>
              <w:spacing w:after="20"/>
              <w:ind w:left="20"/>
              <w:jc w:val="both"/>
            </w:pPr>
            <w:r>
              <w:rPr>
                <w:rFonts w:ascii="Times New Roman"/>
                <w:b w:val="false"/>
                <w:i w:val="false"/>
                <w:color w:val="000000"/>
                <w:sz w:val="20"/>
              </w:rPr>
              <w:t>
ОБКБ № ____________________</w:t>
            </w:r>
          </w:p>
          <w:p>
            <w:pPr>
              <w:spacing w:after="20"/>
              <w:ind w:left="20"/>
              <w:jc w:val="both"/>
            </w:pPr>
          </w:p>
          <w:p>
            <w:pPr>
              <w:spacing w:after="20"/>
              <w:ind w:left="20"/>
              <w:jc w:val="both"/>
            </w:pPr>
            <w:r>
              <w:rPr>
                <w:rFonts w:ascii="Times New Roman"/>
                <w:b w:val="false"/>
                <w:i w:val="false"/>
                <w:color w:val="000000"/>
                <w:sz w:val="20"/>
              </w:rPr>
              <w:t>
Осы диплом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 берілді.</w:t>
            </w:r>
          </w:p>
          <w:p>
            <w:pPr>
              <w:spacing w:after="20"/>
              <w:ind w:left="20"/>
              <w:jc w:val="both"/>
            </w:pPr>
            <w:r>
              <w:rPr>
                <w:rFonts w:ascii="Times New Roman"/>
                <w:b w:val="false"/>
                <w:i w:val="false"/>
                <w:color w:val="000000"/>
                <w:sz w:val="20"/>
              </w:rPr>
              <w:t>
Ол ____________ жылы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(білім беру ұйымының толық атауы) түсіп,__________ жылы 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(білім беру ұйымының толық атауы) толық курсын 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(кәсіптің, мамандықтың атауы)</w:t>
            </w:r>
          </w:p>
          <w:p>
            <w:pPr>
              <w:spacing w:after="20"/>
              <w:ind w:left="20"/>
              <w:jc w:val="both"/>
            </w:pPr>
            <w:r>
              <w:rPr>
                <w:rFonts w:ascii="Times New Roman"/>
                <w:b w:val="false"/>
                <w:i w:val="false"/>
                <w:color w:val="000000"/>
                <w:sz w:val="20"/>
              </w:rPr>
              <w:t>
кәсібі, мамандығы бойынша бітіріп шықты.</w:t>
            </w:r>
          </w:p>
          <w:p>
            <w:pPr>
              <w:spacing w:after="20"/>
              <w:ind w:left="20"/>
              <w:jc w:val="both"/>
            </w:pPr>
            <w:r>
              <w:rPr>
                <w:rFonts w:ascii="Times New Roman"/>
                <w:b w:val="false"/>
                <w:i w:val="false"/>
                <w:color w:val="000000"/>
                <w:sz w:val="20"/>
              </w:rPr>
              <w:t>
Оқыту нысаны _______________________</w:t>
            </w:r>
          </w:p>
          <w:p>
            <w:pPr>
              <w:spacing w:after="20"/>
              <w:ind w:left="20"/>
              <w:jc w:val="both"/>
            </w:pPr>
            <w:r>
              <w:rPr>
                <w:rFonts w:ascii="Times New Roman"/>
                <w:b w:val="false"/>
                <w:i w:val="false"/>
                <w:color w:val="000000"/>
                <w:sz w:val="20"/>
              </w:rPr>
              <w:t>
(күндізгі немесе сырттай немесе кешкі) Қорытынды аттестаттау комиссиясының _____________ жылғы</w:t>
            </w:r>
          </w:p>
          <w:p>
            <w:pPr>
              <w:spacing w:after="20"/>
              <w:ind w:left="20"/>
              <w:jc w:val="both"/>
            </w:pPr>
            <w:r>
              <w:rPr>
                <w:rFonts w:ascii="Times New Roman"/>
                <w:b w:val="false"/>
                <w:i w:val="false"/>
                <w:color w:val="000000"/>
                <w:sz w:val="20"/>
              </w:rPr>
              <w:t>
"______" _____________ шешімімен оған</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біліктілігі (біліктіліктері) берілді.</w:t>
            </w:r>
          </w:p>
          <w:p>
            <w:pPr>
              <w:spacing w:after="20"/>
              <w:ind w:left="20"/>
              <w:jc w:val="both"/>
            </w:pPr>
            <w:r>
              <w:rPr>
                <w:rFonts w:ascii="Times New Roman"/>
                <w:b w:val="false"/>
                <w:i w:val="false"/>
                <w:color w:val="000000"/>
                <w:sz w:val="20"/>
              </w:rPr>
              <w:t>
Басшы_________/_________/</w:t>
            </w:r>
          </w:p>
          <w:p>
            <w:pPr>
              <w:spacing w:after="20"/>
              <w:ind w:left="20"/>
              <w:jc w:val="both"/>
            </w:pPr>
            <w:r>
              <w:rPr>
                <w:rFonts w:ascii="Times New Roman"/>
                <w:b w:val="false"/>
                <w:i w:val="false"/>
                <w:color w:val="000000"/>
                <w:sz w:val="20"/>
              </w:rPr>
              <w:t>
Басшының орынбасары _____/_________/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Елді мекен __________________________ _________жылғы "_______"___________</w:t>
            </w:r>
          </w:p>
          <w:p>
            <w:pPr>
              <w:spacing w:after="20"/>
              <w:ind w:left="20"/>
              <w:jc w:val="both"/>
            </w:pPr>
            <w:r>
              <w:rPr>
                <w:rFonts w:ascii="Times New Roman"/>
                <w:b w:val="false"/>
                <w:i w:val="false"/>
                <w:color w:val="000000"/>
                <w:sz w:val="20"/>
              </w:rPr>
              <w:t>
Тіркеу нөмірі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p>
          <w:p>
            <w:pPr>
              <w:spacing w:after="20"/>
              <w:ind w:left="20"/>
              <w:jc w:val="both"/>
            </w:pPr>
            <w:r>
              <w:rPr>
                <w:rFonts w:ascii="Times New Roman"/>
                <w:b w:val="false"/>
                <w:i w:val="false"/>
                <w:color w:val="000000"/>
                <w:sz w:val="20"/>
              </w:rPr>
              <w:t>
о послесреднем образовании</w:t>
            </w:r>
          </w:p>
          <w:p>
            <w:pPr>
              <w:spacing w:after="20"/>
              <w:ind w:left="20"/>
              <w:jc w:val="both"/>
            </w:pPr>
            <w:r>
              <w:rPr>
                <w:rFonts w:ascii="Times New Roman"/>
                <w:b w:val="false"/>
                <w:i w:val="false"/>
                <w:color w:val="000000"/>
                <w:sz w:val="20"/>
              </w:rPr>
              <w:t>
ОБКБ № ________________________</w:t>
            </w:r>
          </w:p>
          <w:p>
            <w:pPr>
              <w:spacing w:after="20"/>
              <w:ind w:left="20"/>
              <w:jc w:val="both"/>
            </w:pPr>
          </w:p>
          <w:p>
            <w:pPr>
              <w:spacing w:after="20"/>
              <w:ind w:left="20"/>
              <w:jc w:val="both"/>
            </w:pPr>
            <w:r>
              <w:rPr>
                <w:rFonts w:ascii="Times New Roman"/>
                <w:b w:val="false"/>
                <w:i w:val="false"/>
                <w:color w:val="000000"/>
                <w:sz w:val="20"/>
              </w:rPr>
              <w:t>
Настоящий диплом выдан____________________________________________(фамилия, имя, отчество (при его наличии))</w:t>
            </w:r>
          </w:p>
          <w:p>
            <w:pPr>
              <w:spacing w:after="20"/>
              <w:ind w:left="20"/>
              <w:jc w:val="both"/>
            </w:pPr>
            <w:r>
              <w:rPr>
                <w:rFonts w:ascii="Times New Roman"/>
                <w:b w:val="false"/>
                <w:i w:val="false"/>
                <w:color w:val="000000"/>
                <w:sz w:val="20"/>
              </w:rPr>
              <w:t>
___________в том, что он (-а) в ___________году поступил(а)_______________________________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 и в_______году окончил (-а) полный курс</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 по профессии, специальности</w:t>
            </w:r>
          </w:p>
          <w:p>
            <w:pPr>
              <w:spacing w:after="20"/>
              <w:ind w:left="20"/>
              <w:jc w:val="both"/>
            </w:pPr>
            <w:r>
              <w:rPr>
                <w:rFonts w:ascii="Times New Roman"/>
                <w:b w:val="false"/>
                <w:i w:val="false"/>
                <w:color w:val="000000"/>
                <w:sz w:val="20"/>
              </w:rPr>
              <w:t>
___________________________________________</w:t>
            </w:r>
          </w:p>
          <w:p>
            <w:pPr>
              <w:spacing w:after="20"/>
              <w:ind w:left="20"/>
              <w:jc w:val="both"/>
            </w:pPr>
          </w:p>
          <w:p>
            <w:pPr>
              <w:spacing w:after="20"/>
              <w:ind w:left="20"/>
              <w:jc w:val="both"/>
            </w:pPr>
            <w:r>
              <w:rPr>
                <w:rFonts w:ascii="Times New Roman"/>
                <w:b w:val="false"/>
                <w:i w:val="false"/>
                <w:color w:val="000000"/>
                <w:sz w:val="20"/>
              </w:rPr>
              <w:t>
(наименование профессии, специальности)</w:t>
            </w:r>
          </w:p>
          <w:p>
            <w:pPr>
              <w:spacing w:after="20"/>
              <w:ind w:left="20"/>
              <w:jc w:val="both"/>
            </w:pPr>
          </w:p>
          <w:p>
            <w:pPr>
              <w:spacing w:after="20"/>
              <w:ind w:left="20"/>
              <w:jc w:val="both"/>
            </w:pPr>
            <w:r>
              <w:rPr>
                <w:rFonts w:ascii="Times New Roman"/>
                <w:b w:val="false"/>
                <w:i w:val="false"/>
                <w:color w:val="000000"/>
                <w:sz w:val="20"/>
              </w:rPr>
              <w:t>
Форма обучения ____________________________</w:t>
            </w:r>
          </w:p>
          <w:p>
            <w:pPr>
              <w:spacing w:after="20"/>
              <w:ind w:left="20"/>
              <w:jc w:val="both"/>
            </w:pPr>
          </w:p>
          <w:p>
            <w:pPr>
              <w:spacing w:after="20"/>
              <w:ind w:left="20"/>
              <w:jc w:val="both"/>
            </w:pPr>
            <w:r>
              <w:rPr>
                <w:rFonts w:ascii="Times New Roman"/>
                <w:b w:val="false"/>
                <w:i w:val="false"/>
                <w:color w:val="000000"/>
                <w:sz w:val="20"/>
              </w:rPr>
              <w:t>
(очное или заочное или вечернее)</w:t>
            </w:r>
          </w:p>
          <w:p>
            <w:pPr>
              <w:spacing w:after="20"/>
              <w:ind w:left="20"/>
              <w:jc w:val="both"/>
            </w:pPr>
          </w:p>
          <w:p>
            <w:pPr>
              <w:spacing w:after="20"/>
              <w:ind w:left="20"/>
              <w:jc w:val="both"/>
            </w:pPr>
            <w:r>
              <w:rPr>
                <w:rFonts w:ascii="Times New Roman"/>
                <w:b w:val="false"/>
                <w:i w:val="false"/>
                <w:color w:val="000000"/>
                <w:sz w:val="20"/>
              </w:rPr>
              <w:t>
Решением итогой аттестационной комиссии от "___" ___________года ему (ей) присвоена квалификация (квалификации) ___________________________________________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Руководитель_______/________/</w:t>
            </w:r>
          </w:p>
          <w:p>
            <w:pPr>
              <w:spacing w:after="20"/>
              <w:ind w:left="20"/>
              <w:jc w:val="both"/>
            </w:pPr>
            <w:r>
              <w:rPr>
                <w:rFonts w:ascii="Times New Roman"/>
                <w:b w:val="false"/>
                <w:i w:val="false"/>
                <w:color w:val="000000"/>
                <w:sz w:val="20"/>
              </w:rPr>
              <w:t>
Заместитель руководителя__________/_________/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Населенный пункт __________________________ "____"___________________года. Регистрационный номер №___________________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білім туралы үздік диплом</w:t>
      </w:r>
    </w:p>
    <w:p>
      <w:pPr>
        <w:spacing w:after="0"/>
        <w:ind w:left="0"/>
        <w:jc w:val="both"/>
      </w:pPr>
      <w:r>
        <w:rPr>
          <w:rFonts w:ascii="Times New Roman"/>
          <w:b w:val="false"/>
          <w:i w:val="false"/>
          <w:color w:val="ff0000"/>
          <w:sz w:val="28"/>
        </w:rPr>
        <w:t xml:space="preserve">
      Ескерту. 15-қосымша жаңа редакцияда – ҚР Білім және ғылым министрінің 03.02.2020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туралы үздік</w:t>
            </w:r>
          </w:p>
          <w:p>
            <w:pPr>
              <w:spacing w:after="20"/>
              <w:ind w:left="20"/>
              <w:jc w:val="both"/>
            </w:pPr>
            <w:r>
              <w:rPr>
                <w:rFonts w:ascii="Times New Roman"/>
                <w:b w:val="false"/>
                <w:i w:val="false"/>
                <w:color w:val="000000"/>
                <w:sz w:val="20"/>
              </w:rPr>
              <w:t>
ДИПЛОМ</w:t>
            </w:r>
          </w:p>
          <w:p>
            <w:pPr>
              <w:spacing w:after="20"/>
              <w:ind w:left="20"/>
              <w:jc w:val="both"/>
            </w:pPr>
            <w:r>
              <w:rPr>
                <w:rFonts w:ascii="Times New Roman"/>
                <w:b w:val="false"/>
                <w:i w:val="false"/>
                <w:color w:val="000000"/>
                <w:sz w:val="20"/>
              </w:rPr>
              <w:t>
ОБКБ № _____________________</w:t>
            </w:r>
          </w:p>
          <w:p>
            <w:pPr>
              <w:spacing w:after="20"/>
              <w:ind w:left="20"/>
              <w:jc w:val="both"/>
            </w:pPr>
          </w:p>
          <w:p>
            <w:pPr>
              <w:spacing w:after="20"/>
              <w:ind w:left="20"/>
              <w:jc w:val="both"/>
            </w:pPr>
            <w:r>
              <w:rPr>
                <w:rFonts w:ascii="Times New Roman"/>
                <w:b w:val="false"/>
                <w:i w:val="false"/>
                <w:color w:val="000000"/>
                <w:sz w:val="20"/>
              </w:rPr>
              <w:t>
Осы диплом</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____________________________________берілді.</w:t>
            </w:r>
          </w:p>
          <w:p>
            <w:pPr>
              <w:spacing w:after="20"/>
              <w:ind w:left="20"/>
              <w:jc w:val="both"/>
            </w:pPr>
            <w:r>
              <w:rPr>
                <w:rFonts w:ascii="Times New Roman"/>
                <w:b w:val="false"/>
                <w:i w:val="false"/>
                <w:color w:val="000000"/>
                <w:sz w:val="20"/>
              </w:rPr>
              <w:t>
Ол____________жылы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түсіп, __________ жылы 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(білім беру ұйымының толық атауы) толық курсын 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(кәсіптің, мамандықтың атауы) кәсібі, мамандығы бойынша бітіріп шықты.</w:t>
            </w:r>
          </w:p>
          <w:p>
            <w:pPr>
              <w:spacing w:after="20"/>
              <w:ind w:left="20"/>
              <w:jc w:val="both"/>
            </w:pPr>
            <w:r>
              <w:rPr>
                <w:rFonts w:ascii="Times New Roman"/>
                <w:b w:val="false"/>
                <w:i w:val="false"/>
                <w:color w:val="000000"/>
                <w:sz w:val="20"/>
              </w:rPr>
              <w:t>
Оқыту нысаны _______________________</w:t>
            </w:r>
          </w:p>
          <w:p>
            <w:pPr>
              <w:spacing w:after="20"/>
              <w:ind w:left="20"/>
              <w:jc w:val="both"/>
            </w:pPr>
            <w:r>
              <w:rPr>
                <w:rFonts w:ascii="Times New Roman"/>
                <w:b w:val="false"/>
                <w:i w:val="false"/>
                <w:color w:val="000000"/>
                <w:sz w:val="20"/>
              </w:rPr>
              <w:t>
(күндізгі немесе сырттай немесе кешкі)</w:t>
            </w:r>
          </w:p>
          <w:p>
            <w:pPr>
              <w:spacing w:after="20"/>
              <w:ind w:left="20"/>
              <w:jc w:val="both"/>
            </w:pPr>
            <w:r>
              <w:rPr>
                <w:rFonts w:ascii="Times New Roman"/>
                <w:b w:val="false"/>
                <w:i w:val="false"/>
                <w:color w:val="000000"/>
                <w:sz w:val="20"/>
              </w:rPr>
              <w:t>
Қорытынды аттестаттау комиссиясының_____________жылғы "______"_____________ шешімімен оған</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біліктілігі (біліктіліктері) берілді. Басшы_________/_________/</w:t>
            </w:r>
          </w:p>
          <w:p>
            <w:pPr>
              <w:spacing w:after="20"/>
              <w:ind w:left="20"/>
              <w:jc w:val="both"/>
            </w:pPr>
            <w:r>
              <w:rPr>
                <w:rFonts w:ascii="Times New Roman"/>
                <w:b w:val="false"/>
                <w:i w:val="false"/>
                <w:color w:val="000000"/>
                <w:sz w:val="20"/>
              </w:rPr>
              <w:t>
Басшының орынбасары _____/_________/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Елді мекен __________________________</w:t>
            </w:r>
          </w:p>
          <w:p>
            <w:pPr>
              <w:spacing w:after="20"/>
              <w:ind w:left="20"/>
              <w:jc w:val="both"/>
            </w:pPr>
            <w:r>
              <w:rPr>
                <w:rFonts w:ascii="Times New Roman"/>
                <w:b w:val="false"/>
                <w:i w:val="false"/>
                <w:color w:val="000000"/>
                <w:sz w:val="20"/>
              </w:rPr>
              <w:t>
_________ жылғы "_______"___________</w:t>
            </w:r>
          </w:p>
          <w:p>
            <w:pPr>
              <w:spacing w:after="20"/>
              <w:ind w:left="20"/>
              <w:jc w:val="both"/>
            </w:pPr>
            <w:r>
              <w:rPr>
                <w:rFonts w:ascii="Times New Roman"/>
                <w:b w:val="false"/>
                <w:i w:val="false"/>
                <w:color w:val="000000"/>
                <w:sz w:val="20"/>
              </w:rPr>
              <w:t>
Тіркеу нөмірі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p>
          <w:p>
            <w:pPr>
              <w:spacing w:after="20"/>
              <w:ind w:left="20"/>
              <w:jc w:val="both"/>
            </w:pPr>
            <w:r>
              <w:rPr>
                <w:rFonts w:ascii="Times New Roman"/>
                <w:b w:val="false"/>
                <w:i w:val="false"/>
                <w:color w:val="000000"/>
                <w:sz w:val="20"/>
              </w:rPr>
              <w:t>
с отличием о послесреднем образовании ОБКБ № _____________________</w:t>
            </w:r>
          </w:p>
          <w:p>
            <w:pPr>
              <w:spacing w:after="20"/>
              <w:ind w:left="20"/>
              <w:jc w:val="both"/>
            </w:pPr>
          </w:p>
          <w:p>
            <w:pPr>
              <w:spacing w:after="20"/>
              <w:ind w:left="20"/>
              <w:jc w:val="both"/>
            </w:pPr>
            <w:r>
              <w:rPr>
                <w:rFonts w:ascii="Times New Roman"/>
                <w:b w:val="false"/>
                <w:i w:val="false"/>
                <w:color w:val="000000"/>
                <w:sz w:val="20"/>
              </w:rPr>
              <w:t>
Настоящий диплом выдан</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_____________в том, что он (-а) в ________году</w:t>
            </w:r>
          </w:p>
          <w:p>
            <w:pPr>
              <w:spacing w:after="20"/>
              <w:ind w:left="20"/>
              <w:jc w:val="both"/>
            </w:pPr>
            <w:r>
              <w:rPr>
                <w:rFonts w:ascii="Times New Roman"/>
                <w:b w:val="false"/>
                <w:i w:val="false"/>
                <w:color w:val="000000"/>
                <w:sz w:val="20"/>
              </w:rPr>
              <w:t>
поступил(а) 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 и в_______году окончил (-а) полный курс</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 по профессии, специальности __________________________________________</w:t>
            </w:r>
          </w:p>
          <w:p>
            <w:pPr>
              <w:spacing w:after="20"/>
              <w:ind w:left="20"/>
              <w:jc w:val="both"/>
            </w:pPr>
            <w:r>
              <w:rPr>
                <w:rFonts w:ascii="Times New Roman"/>
                <w:b w:val="false"/>
                <w:i w:val="false"/>
                <w:color w:val="000000"/>
                <w:sz w:val="20"/>
              </w:rPr>
              <w:t>
(наименование профессии, специальности)</w:t>
            </w:r>
          </w:p>
          <w:p>
            <w:pPr>
              <w:spacing w:after="20"/>
              <w:ind w:left="20"/>
              <w:jc w:val="both"/>
            </w:pPr>
            <w:r>
              <w:rPr>
                <w:rFonts w:ascii="Times New Roman"/>
                <w:b w:val="false"/>
                <w:i w:val="false"/>
                <w:color w:val="000000"/>
                <w:sz w:val="20"/>
              </w:rPr>
              <w:t>
Форма обучения ___________________________</w:t>
            </w:r>
          </w:p>
          <w:p>
            <w:pPr>
              <w:spacing w:after="20"/>
              <w:ind w:left="20"/>
              <w:jc w:val="both"/>
            </w:pPr>
            <w:r>
              <w:rPr>
                <w:rFonts w:ascii="Times New Roman"/>
                <w:b w:val="false"/>
                <w:i w:val="false"/>
                <w:color w:val="000000"/>
                <w:sz w:val="20"/>
              </w:rPr>
              <w:t>
(очное или заочное или вечернее)</w:t>
            </w:r>
          </w:p>
          <w:p>
            <w:pPr>
              <w:spacing w:after="20"/>
              <w:ind w:left="20"/>
              <w:jc w:val="both"/>
            </w:pPr>
            <w:r>
              <w:rPr>
                <w:rFonts w:ascii="Times New Roman"/>
                <w:b w:val="false"/>
                <w:i w:val="false"/>
                <w:color w:val="000000"/>
                <w:sz w:val="20"/>
              </w:rPr>
              <w:t>
Решением итогой аттестационной комиссии от "____" ___________года ему (ей) присвоена квалификация (квалификации)</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Руководитель_______/________/</w:t>
            </w:r>
          </w:p>
          <w:p>
            <w:pPr>
              <w:spacing w:after="20"/>
              <w:ind w:left="20"/>
              <w:jc w:val="both"/>
            </w:pPr>
            <w:r>
              <w:rPr>
                <w:rFonts w:ascii="Times New Roman"/>
                <w:b w:val="false"/>
                <w:i w:val="false"/>
                <w:color w:val="000000"/>
                <w:sz w:val="20"/>
              </w:rPr>
              <w:t>
Заместитель руководителя ________/_________/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Населенный пункт _________________________</w:t>
            </w:r>
          </w:p>
          <w:p>
            <w:pPr>
              <w:spacing w:after="20"/>
              <w:ind w:left="20"/>
              <w:jc w:val="both"/>
            </w:pPr>
            <w:r>
              <w:rPr>
                <w:rFonts w:ascii="Times New Roman"/>
                <w:b w:val="false"/>
                <w:i w:val="false"/>
                <w:color w:val="000000"/>
                <w:sz w:val="20"/>
              </w:rPr>
              <w:t>
"_____"___________________ года. Регистрационный номер № __________________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28 қаңтардағы № 39 бұйрығына</w:t>
            </w:r>
            <w:r>
              <w:br/>
            </w:r>
            <w:r>
              <w:rPr>
                <w:rFonts w:ascii="Times New Roman"/>
                <w:b w:val="false"/>
                <w:i w:val="false"/>
                <w:color w:val="000000"/>
                <w:sz w:val="20"/>
              </w:rPr>
              <w:t>№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Екі тілде орта білімнен кейінгі білім туралы дипломға қосымша</w:t>
      </w:r>
    </w:p>
    <w:p>
      <w:pPr>
        <w:spacing w:after="0"/>
        <w:ind w:left="0"/>
        <w:jc w:val="both"/>
      </w:pPr>
      <w:r>
        <w:rPr>
          <w:rFonts w:ascii="Times New Roman"/>
          <w:b w:val="false"/>
          <w:i w:val="false"/>
          <w:color w:val="ff0000"/>
          <w:sz w:val="28"/>
        </w:rPr>
        <w:t xml:space="preserve">
      Ескерту. 16-қосымша жаңа редакцияда – ҚР Білім және ғылым министрінің 27.09.2018 </w:t>
      </w:r>
      <w:r>
        <w:rPr>
          <w:rFonts w:ascii="Times New Roman"/>
          <w:b w:val="false"/>
          <w:i w:val="false"/>
          <w:color w:val="ff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диплому</w:t>
            </w:r>
            <w:r>
              <w:br/>
            </w:r>
            <w:r>
              <w:rPr>
                <w:rFonts w:ascii="Times New Roman"/>
                <w:b w:val="false"/>
                <w:i w:val="false"/>
                <w:color w:val="000000"/>
                <w:sz w:val="20"/>
              </w:rPr>
              <w:t>о послесреднем образовании</w:t>
            </w:r>
            <w:r>
              <w:br/>
            </w:r>
            <w:r>
              <w:rPr>
                <w:rFonts w:ascii="Times New Roman"/>
                <w:b w:val="false"/>
                <w:i w:val="false"/>
                <w:color w:val="000000"/>
                <w:sz w:val="20"/>
              </w:rPr>
              <w:t xml:space="preserve">(без диплома ОБКБ № ____ </w:t>
            </w:r>
            <w:r>
              <w:br/>
            </w:r>
            <w:r>
              <w:rPr>
                <w:rFonts w:ascii="Times New Roman"/>
                <w:b w:val="false"/>
                <w:i w:val="false"/>
                <w:color w:val="000000"/>
                <w:sz w:val="20"/>
              </w:rPr>
              <w:t>недействительно)</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за время обучения с _____ года по ____ год в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(полное наименование организации образования)</w:t>
      </w:r>
    </w:p>
    <w:p>
      <w:pPr>
        <w:spacing w:after="0"/>
        <w:ind w:left="0"/>
        <w:jc w:val="both"/>
      </w:pPr>
      <w:r>
        <w:rPr>
          <w:rFonts w:ascii="Times New Roman"/>
          <w:b w:val="false"/>
          <w:i w:val="false"/>
          <w:color w:val="000000"/>
          <w:sz w:val="28"/>
        </w:rPr>
        <w:t>
      по специальности ________________________________________________________________</w:t>
      </w:r>
    </w:p>
    <w:p>
      <w:pPr>
        <w:spacing w:after="0"/>
        <w:ind w:left="0"/>
        <w:jc w:val="both"/>
      </w:pPr>
      <w:r>
        <w:rPr>
          <w:rFonts w:ascii="Times New Roman"/>
          <w:b w:val="false"/>
          <w:i w:val="false"/>
          <w:color w:val="000000"/>
          <w:sz w:val="28"/>
        </w:rPr>
        <w:t>
      (наименование специальности)</w:t>
      </w:r>
    </w:p>
    <w:p>
      <w:pPr>
        <w:spacing w:after="0"/>
        <w:ind w:left="0"/>
        <w:jc w:val="both"/>
      </w:pPr>
      <w:r>
        <w:rPr>
          <w:rFonts w:ascii="Times New Roman"/>
          <w:b w:val="false"/>
          <w:i w:val="false"/>
          <w:color w:val="000000"/>
          <w:sz w:val="28"/>
        </w:rPr>
        <w:t>
      показал (-а) ___ соответствующие знания по следующим дисциплинам: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Заместитель руководителя по учебной работе ___________________________________</w:t>
      </w:r>
    </w:p>
    <w:p>
      <w:pPr>
        <w:spacing w:after="0"/>
        <w:ind w:left="0"/>
        <w:jc w:val="both"/>
      </w:pPr>
      <w:r>
        <w:rPr>
          <w:rFonts w:ascii="Times New Roman"/>
          <w:b w:val="false"/>
          <w:i w:val="false"/>
          <w:color w:val="000000"/>
          <w:sz w:val="28"/>
        </w:rPr>
        <w:t>
      Руководитель группы _______________________________________________________</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w:t>
            </w:r>
            <w:r>
              <w:br/>
            </w:r>
            <w:r>
              <w:rPr>
                <w:rFonts w:ascii="Times New Roman"/>
                <w:b w:val="false"/>
                <w:i w:val="false"/>
                <w:color w:val="000000"/>
                <w:sz w:val="20"/>
              </w:rPr>
              <w:t>туралы дипломға қосымша</w:t>
            </w:r>
            <w:r>
              <w:br/>
            </w:r>
            <w:r>
              <w:rPr>
                <w:rFonts w:ascii="Times New Roman"/>
                <w:b w:val="false"/>
                <w:i w:val="false"/>
                <w:color w:val="000000"/>
                <w:sz w:val="20"/>
              </w:rPr>
              <w:t>(ОБКБ № ____ дипломсыз</w:t>
            </w:r>
            <w:r>
              <w:br/>
            </w:r>
            <w:r>
              <w:rPr>
                <w:rFonts w:ascii="Times New Roman"/>
                <w:b w:val="false"/>
                <w:i w:val="false"/>
                <w:color w:val="000000"/>
                <w:sz w:val="20"/>
              </w:rPr>
              <w:t>жарамсыз)</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 жылдан бастап _________ жылға дейін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оқу барысында ____________________ мамандығы</w:t>
      </w:r>
    </w:p>
    <w:p>
      <w:pPr>
        <w:spacing w:after="0"/>
        <w:ind w:left="0"/>
        <w:jc w:val="both"/>
      </w:pPr>
      <w:r>
        <w:rPr>
          <w:rFonts w:ascii="Times New Roman"/>
          <w:b w:val="false"/>
          <w:i w:val="false"/>
          <w:color w:val="000000"/>
          <w:sz w:val="28"/>
        </w:rPr>
        <w:t>
      бойынша мынадай пәндерден тиісті білімін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Басшының оқу жұмысы жөніндегі орынбасары __________________________________</w:t>
      </w:r>
    </w:p>
    <w:p>
      <w:pPr>
        <w:spacing w:after="0"/>
        <w:ind w:left="0"/>
        <w:jc w:val="both"/>
      </w:pPr>
      <w:r>
        <w:rPr>
          <w:rFonts w:ascii="Times New Roman"/>
          <w:b w:val="false"/>
          <w:i w:val="false"/>
          <w:color w:val="000000"/>
          <w:sz w:val="28"/>
        </w:rPr>
        <w:t>
      Топ жетекшісі _____________________________________________________________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28 қаңтардағы № 39 бұйрығына</w:t>
            </w:r>
            <w:r>
              <w:br/>
            </w:r>
            <w:r>
              <w:rPr>
                <w:rFonts w:ascii="Times New Roman"/>
                <w:b w:val="false"/>
                <w:i w:val="false"/>
                <w:color w:val="000000"/>
                <w:sz w:val="20"/>
              </w:rPr>
              <w:t>№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Кәсіптік даярлау туралы куәлік</w:t>
      </w:r>
    </w:p>
    <w:p>
      <w:pPr>
        <w:spacing w:after="0"/>
        <w:ind w:left="0"/>
        <w:jc w:val="both"/>
      </w:pPr>
      <w:r>
        <w:rPr>
          <w:rFonts w:ascii="Times New Roman"/>
          <w:b w:val="false"/>
          <w:i w:val="false"/>
          <w:color w:val="ff0000"/>
          <w:sz w:val="28"/>
        </w:rPr>
        <w:t xml:space="preserve">
      Ескерту. 17-қосымша жаңа редакцияда – ҚР Білім және ғылым министрінің 27.09.2018 </w:t>
      </w:r>
      <w:r>
        <w:rPr>
          <w:rFonts w:ascii="Times New Roman"/>
          <w:b w:val="false"/>
          <w:i w:val="false"/>
          <w:color w:val="ff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7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беру туралы сертификат</w:t>
      </w:r>
    </w:p>
    <w:p>
      <w:pPr>
        <w:spacing w:after="0"/>
        <w:ind w:left="0"/>
        <w:jc w:val="both"/>
      </w:pPr>
      <w:r>
        <w:rPr>
          <w:rFonts w:ascii="Times New Roman"/>
          <w:b w:val="false"/>
          <w:i w:val="false"/>
          <w:color w:val="ff0000"/>
          <w:sz w:val="28"/>
        </w:rPr>
        <w:t xml:space="preserve">
      Ескерту. 17-қосымша алып тасталды - ҚР Білім және ғылым министрінің 06.08.2015 </w:t>
      </w:r>
      <w:r>
        <w:rPr>
          <w:rFonts w:ascii="Times New Roman"/>
          <w:b w:val="false"/>
          <w:i w:val="false"/>
          <w:color w:val="ff0000"/>
          <w:sz w:val="28"/>
        </w:rPr>
        <w:t>№ 512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Бакалавр дәрежесі берілетін жоғары білім туралы диплом</w:t>
      </w:r>
    </w:p>
    <w:p>
      <w:pPr>
        <w:spacing w:after="0"/>
        <w:ind w:left="0"/>
        <w:jc w:val="both"/>
      </w:pPr>
      <w:r>
        <w:rPr>
          <w:rFonts w:ascii="Times New Roman"/>
          <w:b w:val="false"/>
          <w:i w:val="false"/>
          <w:color w:val="ff0000"/>
          <w:sz w:val="28"/>
        </w:rPr>
        <w:t xml:space="preserve">
      Ескерту. 18-қосымша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Бакалавр дәрежесі берілетін жоғары білім туралы үздік диплом</w:t>
      </w:r>
    </w:p>
    <w:p>
      <w:pPr>
        <w:spacing w:after="0"/>
        <w:ind w:left="0"/>
        <w:jc w:val="both"/>
      </w:pPr>
      <w:r>
        <w:rPr>
          <w:rFonts w:ascii="Times New Roman"/>
          <w:b w:val="false"/>
          <w:i w:val="false"/>
          <w:color w:val="ff0000"/>
          <w:sz w:val="28"/>
        </w:rPr>
        <w:t xml:space="preserve">
      Ескерту. 19-қосымша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берілетін жоғары білім туралы диплом</w:t>
      </w:r>
    </w:p>
    <w:p>
      <w:pPr>
        <w:spacing w:after="0"/>
        <w:ind w:left="0"/>
        <w:jc w:val="both"/>
      </w:pPr>
      <w:r>
        <w:rPr>
          <w:rFonts w:ascii="Times New Roman"/>
          <w:b w:val="false"/>
          <w:i w:val="false"/>
          <w:color w:val="ff0000"/>
          <w:sz w:val="28"/>
        </w:rPr>
        <w:t xml:space="preserve">
      Ескерту. 20-қосымша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берілетін жоғары білім туралы үздік диплом</w:t>
      </w:r>
    </w:p>
    <w:p>
      <w:pPr>
        <w:spacing w:after="0"/>
        <w:ind w:left="0"/>
        <w:jc w:val="both"/>
      </w:pPr>
      <w:r>
        <w:rPr>
          <w:rFonts w:ascii="Times New Roman"/>
          <w:b w:val="false"/>
          <w:i w:val="false"/>
          <w:color w:val="ff0000"/>
          <w:sz w:val="28"/>
        </w:rPr>
        <w:t xml:space="preserve">
      Ескерту. 21-қосымша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Магистр дәрежесі берілетін жоғары оқу орнынан кейінгі білім дипломы</w:t>
      </w:r>
    </w:p>
    <w:p>
      <w:pPr>
        <w:spacing w:after="0"/>
        <w:ind w:left="0"/>
        <w:jc w:val="both"/>
      </w:pPr>
      <w:r>
        <w:rPr>
          <w:rFonts w:ascii="Times New Roman"/>
          <w:b w:val="false"/>
          <w:i w:val="false"/>
          <w:color w:val="ff0000"/>
          <w:sz w:val="28"/>
        </w:rPr>
        <w:t xml:space="preserve">
      Ескерту. 22-қосымша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Іскерлік әкімшілік жүргізу докторы дәрежесі берілетін жоғары оқу орнынан кейінгі білім дипломы</w:t>
      </w:r>
    </w:p>
    <w:p>
      <w:pPr>
        <w:spacing w:after="0"/>
        <w:ind w:left="0"/>
        <w:jc w:val="both"/>
      </w:pPr>
      <w:r>
        <w:rPr>
          <w:rFonts w:ascii="Times New Roman"/>
          <w:b w:val="false"/>
          <w:i w:val="false"/>
          <w:color w:val="ff0000"/>
          <w:sz w:val="28"/>
        </w:rPr>
        <w:t xml:space="preserve">
      Ескерту. 23-қосымша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Резидентураны бітіргені туралы куәлік</w:t>
      </w:r>
    </w:p>
    <w:p>
      <w:pPr>
        <w:spacing w:after="0"/>
        <w:ind w:left="0"/>
        <w:jc w:val="both"/>
      </w:pPr>
      <w:r>
        <w:rPr>
          <w:rFonts w:ascii="Times New Roman"/>
          <w:b w:val="false"/>
          <w:i w:val="false"/>
          <w:color w:val="ff0000"/>
          <w:sz w:val="28"/>
        </w:rPr>
        <w:t xml:space="preserve">
      Ескерту. 24-қосымша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Интернатураны бітіргені туралы куәлік</w:t>
      </w:r>
    </w:p>
    <w:p>
      <w:pPr>
        <w:spacing w:after="0"/>
        <w:ind w:left="0"/>
        <w:jc w:val="both"/>
      </w:pPr>
      <w:r>
        <w:rPr>
          <w:rFonts w:ascii="Times New Roman"/>
          <w:b w:val="false"/>
          <w:i w:val="false"/>
          <w:color w:val="ff0000"/>
          <w:sz w:val="28"/>
        </w:rPr>
        <w:t xml:space="preserve">
      Ескерту. 25-қосымша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Клиникалық ординатураны бітіргені туралы куәлік</w:t>
      </w:r>
    </w:p>
    <w:p>
      <w:pPr>
        <w:spacing w:after="0"/>
        <w:ind w:left="0"/>
        <w:jc w:val="both"/>
      </w:pPr>
      <w:r>
        <w:rPr>
          <w:rFonts w:ascii="Times New Roman"/>
          <w:b w:val="false"/>
          <w:i w:val="false"/>
          <w:color w:val="ff0000"/>
          <w:sz w:val="28"/>
        </w:rPr>
        <w:t xml:space="preserve">
      Ескерту. 26-қосымша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Үш тілдегі дипломға (транскрипт) қосымша</w:t>
      </w:r>
    </w:p>
    <w:p>
      <w:pPr>
        <w:spacing w:after="0"/>
        <w:ind w:left="0"/>
        <w:jc w:val="both"/>
      </w:pPr>
      <w:r>
        <w:rPr>
          <w:rFonts w:ascii="Times New Roman"/>
          <w:b w:val="false"/>
          <w:i w:val="false"/>
          <w:color w:val="ff0000"/>
          <w:sz w:val="28"/>
        </w:rPr>
        <w:t xml:space="preserve">
      Ескерту. 27-қосымша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Магистр дипломына куәлік</w:t>
      </w:r>
    </w:p>
    <w:p>
      <w:pPr>
        <w:spacing w:after="0"/>
        <w:ind w:left="0"/>
        <w:jc w:val="both"/>
      </w:pPr>
      <w:r>
        <w:rPr>
          <w:rFonts w:ascii="Times New Roman"/>
          <w:b w:val="false"/>
          <w:i w:val="false"/>
          <w:color w:val="ff0000"/>
          <w:sz w:val="28"/>
        </w:rPr>
        <w:t xml:space="preserve">
      Ескерту. 28-қосымша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29-қосымша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Қауымдастырылған профессор (доцент) ғылыми атағы берілетін диплом</w:t>
      </w:r>
    </w:p>
    <w:p>
      <w:pPr>
        <w:spacing w:after="0"/>
        <w:ind w:left="0"/>
        <w:jc w:val="both"/>
      </w:pPr>
      <w:r>
        <w:rPr>
          <w:rFonts w:ascii="Times New Roman"/>
          <w:b w:val="false"/>
          <w:i w:val="false"/>
          <w:color w:val="ff0000"/>
          <w:sz w:val="28"/>
        </w:rPr>
        <w:t xml:space="preserve">
      Ескерту. 29-қосымша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30-қосымша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Профессор ғылыми атағы берілетін диплом </w:t>
      </w:r>
    </w:p>
    <w:p>
      <w:pPr>
        <w:spacing w:after="0"/>
        <w:ind w:left="0"/>
        <w:jc w:val="both"/>
      </w:pPr>
      <w:r>
        <w:rPr>
          <w:rFonts w:ascii="Times New Roman"/>
          <w:b w:val="false"/>
          <w:i w:val="false"/>
          <w:color w:val="ff0000"/>
          <w:sz w:val="28"/>
        </w:rPr>
        <w:t xml:space="preserve">
      Ескерту. 30-қосымша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2015 жылғы 28 қаңтардағы </w:t>
            </w:r>
            <w:r>
              <w:br/>
            </w:r>
            <w:r>
              <w:rPr>
                <w:rFonts w:ascii="Times New Roman"/>
                <w:b w:val="false"/>
                <w:i w:val="false"/>
                <w:color w:val="000000"/>
                <w:sz w:val="20"/>
              </w:rPr>
              <w:t xml:space="preserve">№39 бұйрығына </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Философия (PhD) докторы дәрежесін беру (баламалылығын тану) дипломы</w:t>
      </w:r>
    </w:p>
    <w:p>
      <w:pPr>
        <w:spacing w:after="0"/>
        <w:ind w:left="0"/>
        <w:jc w:val="both"/>
      </w:pPr>
      <w:r>
        <w:rPr>
          <w:rFonts w:ascii="Times New Roman"/>
          <w:b w:val="false"/>
          <w:i w:val="false"/>
          <w:color w:val="ff0000"/>
          <w:sz w:val="28"/>
        </w:rPr>
        <w:t xml:space="preserve">
      Ескерту. 31-қосымша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2015 жылғы 28 қаңтардағы </w:t>
            </w:r>
            <w:r>
              <w:br/>
            </w:r>
            <w:r>
              <w:rPr>
                <w:rFonts w:ascii="Times New Roman"/>
                <w:b w:val="false"/>
                <w:i w:val="false"/>
                <w:color w:val="000000"/>
                <w:sz w:val="20"/>
              </w:rPr>
              <w:t xml:space="preserve">№39 бұйрығына </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Бейіні бойынша доктор дәрежесін (баламалылығын тану) беру дипломы</w:t>
      </w:r>
    </w:p>
    <w:p>
      <w:pPr>
        <w:spacing w:after="0"/>
        <w:ind w:left="0"/>
        <w:jc w:val="both"/>
      </w:pPr>
      <w:r>
        <w:rPr>
          <w:rFonts w:ascii="Times New Roman"/>
          <w:b w:val="false"/>
          <w:i w:val="false"/>
          <w:color w:val="ff0000"/>
          <w:sz w:val="28"/>
        </w:rPr>
        <w:t xml:space="preserve">
      Ескерту. 32-қосымша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Философия докторы (PhD) дәрежесі берілетін диплом</w:t>
      </w:r>
    </w:p>
    <w:p>
      <w:pPr>
        <w:spacing w:after="0"/>
        <w:ind w:left="0"/>
        <w:jc w:val="both"/>
      </w:pPr>
      <w:r>
        <w:rPr>
          <w:rFonts w:ascii="Times New Roman"/>
          <w:b w:val="false"/>
          <w:i w:val="false"/>
          <w:color w:val="ff0000"/>
          <w:sz w:val="28"/>
        </w:rPr>
        <w:t xml:space="preserve">
      Ескерту. 33-қосымша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Бейіні бойынша доктор дәрежесі берілетін диплом</w:t>
      </w:r>
    </w:p>
    <w:p>
      <w:pPr>
        <w:spacing w:after="0"/>
        <w:ind w:left="0"/>
        <w:jc w:val="both"/>
      </w:pPr>
      <w:r>
        <w:rPr>
          <w:rFonts w:ascii="Times New Roman"/>
          <w:b w:val="false"/>
          <w:i w:val="false"/>
          <w:color w:val="ff0000"/>
          <w:sz w:val="28"/>
        </w:rPr>
        <w:t xml:space="preserve">
      Ескерту. 34-қосымша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35-қосымша</w:t>
            </w:r>
          </w:p>
        </w:tc>
      </w:tr>
    </w:tbl>
    <w:bookmarkStart w:name="z114" w:id="15"/>
    <w:p>
      <w:pPr>
        <w:spacing w:after="0"/>
        <w:ind w:left="0"/>
        <w:jc w:val="left"/>
      </w:pPr>
      <w:r>
        <w:rPr>
          <w:rFonts w:ascii="Times New Roman"/>
          <w:b/>
          <w:i w:val="false"/>
          <w:color w:val="000000"/>
        </w:rPr>
        <w:t xml:space="preserve"> Білім туралы мемлекеттік үлгідегі құжаттарды беру қағидалары</w:t>
      </w:r>
    </w:p>
    <w:bookmarkEnd w:id="15"/>
    <w:p>
      <w:pPr>
        <w:spacing w:after="0"/>
        <w:ind w:left="0"/>
        <w:jc w:val="both"/>
      </w:pPr>
      <w:r>
        <w:rPr>
          <w:rFonts w:ascii="Times New Roman"/>
          <w:b w:val="false"/>
          <w:i w:val="false"/>
          <w:color w:val="ff0000"/>
          <w:sz w:val="28"/>
        </w:rPr>
        <w:t xml:space="preserve">
      Ескерту. 35-қосымша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4" w:id="16"/>
    <w:p>
      <w:pPr>
        <w:spacing w:after="0"/>
        <w:ind w:left="0"/>
        <w:jc w:val="left"/>
      </w:pPr>
      <w:r>
        <w:rPr>
          <w:rFonts w:ascii="Times New Roman"/>
          <w:b/>
          <w:i w:val="false"/>
          <w:color w:val="000000"/>
        </w:rPr>
        <w:t xml:space="preserve"> 1-тарау. Жалпы ережелер</w:t>
      </w:r>
    </w:p>
    <w:bookmarkEnd w:id="16"/>
    <w:bookmarkStart w:name="z246" w:id="17"/>
    <w:p>
      <w:pPr>
        <w:spacing w:after="0"/>
        <w:ind w:left="0"/>
        <w:jc w:val="both"/>
      </w:pPr>
      <w:r>
        <w:rPr>
          <w:rFonts w:ascii="Times New Roman"/>
          <w:b w:val="false"/>
          <w:i w:val="false"/>
          <w:color w:val="000000"/>
          <w:sz w:val="28"/>
        </w:rPr>
        <w:t>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Заңының (бұдан әрі - Заң) 10-бабы 1-тармағына сәйкес әзірленген.</w:t>
      </w:r>
    </w:p>
    <w:bookmarkEnd w:id="17"/>
    <w:bookmarkStart w:name="z247" w:id="18"/>
    <w:p>
      <w:pPr>
        <w:spacing w:after="0"/>
        <w:ind w:left="0"/>
        <w:jc w:val="both"/>
      </w:pPr>
      <w:r>
        <w:rPr>
          <w:rFonts w:ascii="Times New Roman"/>
          <w:b w:val="false"/>
          <w:i w:val="false"/>
          <w:color w:val="000000"/>
          <w:sz w:val="28"/>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bookmarkEnd w:id="18"/>
    <w:bookmarkStart w:name="z248" w:id="19"/>
    <w:p>
      <w:pPr>
        <w:spacing w:after="0"/>
        <w:ind w:left="0"/>
        <w:jc w:val="left"/>
      </w:pPr>
      <w:r>
        <w:rPr>
          <w:rFonts w:ascii="Times New Roman"/>
          <w:b/>
          <w:i w:val="false"/>
          <w:color w:val="000000"/>
        </w:rPr>
        <w:t xml:space="preserve"> 2-тарау. Мемлекеттік үлгідегі білім туралы құжаттарды беру тәртібі</w:t>
      </w:r>
    </w:p>
    <w:bookmarkEnd w:id="19"/>
    <w:bookmarkStart w:name="z249" w:id="20"/>
    <w:p>
      <w:pPr>
        <w:spacing w:after="0"/>
        <w:ind w:left="0"/>
        <w:jc w:val="both"/>
      </w:pPr>
      <w:r>
        <w:rPr>
          <w:rFonts w:ascii="Times New Roman"/>
          <w:b w:val="false"/>
          <w:i w:val="false"/>
          <w:color w:val="000000"/>
          <w:sz w:val="28"/>
        </w:rPr>
        <w:t xml:space="preserve">
      3. Білім туралы мемлекеттік үлгідегі құжаттарды білім беру ұйымдары "Білім туралы" 2007 жылғы 27 шілдедегі Қазақстан Республикасы Заңының 39-бабының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береді.</w:t>
      </w:r>
    </w:p>
    <w:bookmarkEnd w:id="20"/>
    <w:bookmarkStart w:name="z250" w:id="21"/>
    <w:p>
      <w:pPr>
        <w:spacing w:after="0"/>
        <w:ind w:left="0"/>
        <w:jc w:val="both"/>
      </w:pPr>
      <w:r>
        <w:rPr>
          <w:rFonts w:ascii="Times New Roman"/>
          <w:b w:val="false"/>
          <w:i w:val="false"/>
          <w:color w:val="000000"/>
          <w:sz w:val="28"/>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bookmarkEnd w:id="21"/>
    <w:p>
      <w:pPr>
        <w:spacing w:after="0"/>
        <w:ind w:left="0"/>
        <w:jc w:val="both"/>
      </w:pPr>
      <w:r>
        <w:rPr>
          <w:rFonts w:ascii="Times New Roman"/>
          <w:b w:val="false"/>
          <w:i w:val="false"/>
          <w:color w:val="000000"/>
          <w:sz w:val="28"/>
        </w:rPr>
        <w:t>
      Интернатураны немесе резидентураны бітіргені туралы куәлікті беру үшін аттестаттау комиссиясының шешімі негіздеме болып табылады.</w:t>
      </w:r>
    </w:p>
    <w:p>
      <w:pPr>
        <w:spacing w:after="0"/>
        <w:ind w:left="0"/>
        <w:jc w:val="both"/>
      </w:pPr>
      <w:r>
        <w:rPr>
          <w:rFonts w:ascii="Times New Roman"/>
          <w:b w:val="false"/>
          <w:i w:val="false"/>
          <w:color w:val="000000"/>
          <w:sz w:val="28"/>
        </w:rPr>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pPr>
        <w:spacing w:after="0"/>
        <w:ind w:left="0"/>
        <w:jc w:val="both"/>
      </w:pPr>
      <w:r>
        <w:rPr>
          <w:rFonts w:ascii="Times New Roman"/>
          <w:b w:val="false"/>
          <w:i w:val="false"/>
          <w:color w:val="000000"/>
          <w:sz w:val="28"/>
        </w:rPr>
        <w:t>
      Ерекше мәртебесі жоқ Сот төрелігі академиясы,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pPr>
        <w:spacing w:after="0"/>
        <w:ind w:left="0"/>
        <w:jc w:val="both"/>
      </w:pPr>
      <w:r>
        <w:rPr>
          <w:rFonts w:ascii="Times New Roman"/>
          <w:b w:val="false"/>
          <w:i w:val="false"/>
          <w:color w:val="000000"/>
          <w:sz w:val="28"/>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p>
      <w:pPr>
        <w:spacing w:after="0"/>
        <w:ind w:left="0"/>
        <w:jc w:val="both"/>
      </w:pPr>
      <w:r>
        <w:rPr>
          <w:rFonts w:ascii="Times New Roman"/>
          <w:b w:val="false"/>
          <w:i w:val="false"/>
          <w:color w:val="000000"/>
          <w:sz w:val="28"/>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bookmarkStart w:name="z251" w:id="22"/>
    <w:p>
      <w:pPr>
        <w:spacing w:after="0"/>
        <w:ind w:left="0"/>
        <w:jc w:val="both"/>
      </w:pPr>
      <w:r>
        <w:rPr>
          <w:rFonts w:ascii="Times New Roman"/>
          <w:b w:val="false"/>
          <w:i w:val="false"/>
          <w:color w:val="000000"/>
          <w:sz w:val="28"/>
        </w:rPr>
        <w:t>
      6. Білім туралы құжат тиісті шешім қабылданған күннен бастап бес жұмыс күнінен кешіктірілмей салтанатты түрде білім алушының өзіне беріледі.</w:t>
      </w:r>
    </w:p>
    <w:bookmarkEnd w:id="22"/>
    <w:p>
      <w:pPr>
        <w:spacing w:after="0"/>
        <w:ind w:left="0"/>
        <w:jc w:val="both"/>
      </w:pPr>
      <w:r>
        <w:rPr>
          <w:rFonts w:ascii="Times New Roman"/>
          <w:b w:val="false"/>
          <w:i w:val="false"/>
          <w:color w:val="000000"/>
          <w:sz w:val="28"/>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bookmarkStart w:name="z252" w:id="23"/>
    <w:p>
      <w:pPr>
        <w:spacing w:after="0"/>
        <w:ind w:left="0"/>
        <w:jc w:val="both"/>
      </w:pPr>
      <w:r>
        <w:rPr>
          <w:rFonts w:ascii="Times New Roman"/>
          <w:b w:val="false"/>
          <w:i w:val="false"/>
          <w:color w:val="000000"/>
          <w:sz w:val="28"/>
        </w:rPr>
        <w:t>
      7. Білім туралы мемлекеттік үлгідегі бланкілердің барлық түрлері (философия докторы (PhD), бейіні бойынша доктор дипломдарынан, қауымдастырылған профессор (доцент) және профессор аттестаттарынан басқа):</w:t>
      </w:r>
    </w:p>
    <w:bookmarkEnd w:id="23"/>
    <w:p>
      <w:pPr>
        <w:spacing w:after="0"/>
        <w:ind w:left="0"/>
        <w:jc w:val="both"/>
      </w:pPr>
      <w:r>
        <w:rPr>
          <w:rFonts w:ascii="Times New Roman"/>
          <w:b w:val="false"/>
          <w:i w:val="false"/>
          <w:color w:val="000000"/>
          <w:sz w:val="28"/>
        </w:rPr>
        <w:t>
      1) көлемі 224 x 160 мм қатты мұқабадан;</w:t>
      </w:r>
    </w:p>
    <w:p>
      <w:pPr>
        <w:spacing w:after="0"/>
        <w:ind w:left="0"/>
        <w:jc w:val="both"/>
      </w:pPr>
      <w:r>
        <w:rPr>
          <w:rFonts w:ascii="Times New Roman"/>
          <w:b w:val="false"/>
          <w:i w:val="false"/>
          <w:color w:val="000000"/>
          <w:sz w:val="28"/>
        </w:rPr>
        <w:t>
      2) көлемі 210 x 150 мм қосымша парақтан;</w:t>
      </w:r>
    </w:p>
    <w:p>
      <w:pPr>
        <w:spacing w:after="0"/>
        <w:ind w:left="0"/>
        <w:jc w:val="both"/>
      </w:pPr>
      <w:r>
        <w:rPr>
          <w:rFonts w:ascii="Times New Roman"/>
          <w:b w:val="false"/>
          <w:i w:val="false"/>
          <w:color w:val="000000"/>
          <w:sz w:val="28"/>
        </w:rPr>
        <w:t>
      3) қосымшадан тұрады.</w:t>
      </w:r>
    </w:p>
    <w:bookmarkStart w:name="z253" w:id="24"/>
    <w:p>
      <w:pPr>
        <w:spacing w:after="0"/>
        <w:ind w:left="0"/>
        <w:jc w:val="both"/>
      </w:pPr>
      <w:r>
        <w:rPr>
          <w:rFonts w:ascii="Times New Roman"/>
          <w:b w:val="false"/>
          <w:i w:val="false"/>
          <w:color w:val="000000"/>
          <w:sz w:val="28"/>
        </w:rPr>
        <w:t>
      8. Философия докторы (PhD), бейіні бойынша доктор дипломдары, қауымдастырылған профессор (доцент) және профессор аттестаттары:</w:t>
      </w:r>
    </w:p>
    <w:bookmarkEnd w:id="24"/>
    <w:p>
      <w:pPr>
        <w:spacing w:after="0"/>
        <w:ind w:left="0"/>
        <w:jc w:val="both"/>
      </w:pPr>
      <w:r>
        <w:rPr>
          <w:rFonts w:ascii="Times New Roman"/>
          <w:b w:val="false"/>
          <w:i w:val="false"/>
          <w:color w:val="000000"/>
          <w:sz w:val="28"/>
        </w:rPr>
        <w:t>
      1) көлемі 310 х 110 мм қатты мұқабадан;</w:t>
      </w:r>
    </w:p>
    <w:p>
      <w:pPr>
        <w:spacing w:after="0"/>
        <w:ind w:left="0"/>
        <w:jc w:val="both"/>
      </w:pPr>
      <w:r>
        <w:rPr>
          <w:rFonts w:ascii="Times New Roman"/>
          <w:b w:val="false"/>
          <w:i w:val="false"/>
          <w:color w:val="000000"/>
          <w:sz w:val="28"/>
        </w:rPr>
        <w:t>
      2) көлемі 310 х 110 мм қосымша парақтан тұрады.</w:t>
      </w:r>
    </w:p>
    <w:bookmarkStart w:name="z254" w:id="25"/>
    <w:p>
      <w:pPr>
        <w:spacing w:after="0"/>
        <w:ind w:left="0"/>
        <w:jc w:val="both"/>
      </w:pPr>
      <w:r>
        <w:rPr>
          <w:rFonts w:ascii="Times New Roman"/>
          <w:b w:val="false"/>
          <w:i w:val="false"/>
          <w:color w:val="000000"/>
          <w:sz w:val="28"/>
        </w:rPr>
        <w:t>
      9. Бланк мұқабасы:</w:t>
      </w:r>
    </w:p>
    <w:bookmarkEnd w:id="25"/>
    <w:p>
      <w:pPr>
        <w:spacing w:after="0"/>
        <w:ind w:left="0"/>
        <w:jc w:val="both"/>
      </w:pPr>
      <w:r>
        <w:rPr>
          <w:rFonts w:ascii="Times New Roman"/>
          <w:b w:val="false"/>
          <w:i w:val="false"/>
          <w:color w:val="000000"/>
          <w:sz w:val="28"/>
        </w:rPr>
        <w:t>
      1) үздік бланк үшін - қызыл түстен;</w:t>
      </w:r>
    </w:p>
    <w:p>
      <w:pPr>
        <w:spacing w:after="0"/>
        <w:ind w:left="0"/>
        <w:jc w:val="both"/>
      </w:pPr>
      <w:r>
        <w:rPr>
          <w:rFonts w:ascii="Times New Roman"/>
          <w:b w:val="false"/>
          <w:i w:val="false"/>
          <w:color w:val="000000"/>
          <w:sz w:val="28"/>
        </w:rPr>
        <w:t>
      2) "Алтын белгі" белгісімен марапатталған тұлғаларға берілетін бланк үшін - көгілдір түстен;</w:t>
      </w:r>
    </w:p>
    <w:p>
      <w:pPr>
        <w:spacing w:after="0"/>
        <w:ind w:left="0"/>
        <w:jc w:val="both"/>
      </w:pPr>
      <w:r>
        <w:rPr>
          <w:rFonts w:ascii="Times New Roman"/>
          <w:b w:val="false"/>
          <w:i w:val="false"/>
          <w:color w:val="000000"/>
          <w:sz w:val="28"/>
        </w:rPr>
        <w:t>
      3) магистр, доктор (PhD, бейіні бойынша) дипломдары үшін – күрең қызыл түстен;</w:t>
      </w:r>
    </w:p>
    <w:p>
      <w:pPr>
        <w:spacing w:after="0"/>
        <w:ind w:left="0"/>
        <w:jc w:val="both"/>
      </w:pPr>
      <w:r>
        <w:rPr>
          <w:rFonts w:ascii="Times New Roman"/>
          <w:b w:val="false"/>
          <w:i w:val="false"/>
          <w:color w:val="000000"/>
          <w:sz w:val="28"/>
        </w:rPr>
        <w:t>
      4) басқа қалған бланкілер үшін - қою көк түстен дайындалады.</w:t>
      </w:r>
    </w:p>
    <w:bookmarkStart w:name="z255" w:id="26"/>
    <w:p>
      <w:pPr>
        <w:spacing w:after="0"/>
        <w:ind w:left="0"/>
        <w:jc w:val="both"/>
      </w:pPr>
      <w:r>
        <w:rPr>
          <w:rFonts w:ascii="Times New Roman"/>
          <w:b w:val="false"/>
          <w:i w:val="false"/>
          <w:color w:val="000000"/>
          <w:sz w:val="28"/>
        </w:rPr>
        <w:t>
      10. Бланкілердің барлық түрлерінің мұқабасында алтын түспен жасалған:</w:t>
      </w:r>
    </w:p>
    <w:bookmarkEnd w:id="26"/>
    <w:p>
      <w:pPr>
        <w:spacing w:after="0"/>
        <w:ind w:left="0"/>
        <w:jc w:val="both"/>
      </w:pPr>
      <w:r>
        <w:rPr>
          <w:rFonts w:ascii="Times New Roman"/>
          <w:b w:val="false"/>
          <w:i w:val="false"/>
          <w:color w:val="000000"/>
          <w:sz w:val="28"/>
        </w:rPr>
        <w:t>
      1) жоғары жағында мемлекеттік тілде: "Қазақстан Республикасы" деген өрнектелген жазу;</w:t>
      </w:r>
    </w:p>
    <w:p>
      <w:pPr>
        <w:spacing w:after="0"/>
        <w:ind w:left="0"/>
        <w:jc w:val="both"/>
      </w:pPr>
      <w:r>
        <w:rPr>
          <w:rFonts w:ascii="Times New Roman"/>
          <w:b w:val="false"/>
          <w:i w:val="false"/>
          <w:color w:val="000000"/>
          <w:sz w:val="28"/>
        </w:rPr>
        <w:t>
      2) ортасында Қазақстан Республикасы Мемлекеттік елтаңбасының бейнесі;</w:t>
      </w:r>
    </w:p>
    <w:p>
      <w:pPr>
        <w:spacing w:after="0"/>
        <w:ind w:left="0"/>
        <w:jc w:val="both"/>
      </w:pPr>
      <w:r>
        <w:rPr>
          <w:rFonts w:ascii="Times New Roman"/>
          <w:b w:val="false"/>
          <w:i w:val="false"/>
          <w:color w:val="000000"/>
          <w:sz w:val="28"/>
        </w:rPr>
        <w:t>
      3) Мемлекеттік елтаңба бейнесінің астында мемлекеттік тілде өрнектеліп жазылған құжат түрінің атауы орналасады.</w:t>
      </w:r>
    </w:p>
    <w:bookmarkStart w:name="z256" w:id="27"/>
    <w:p>
      <w:pPr>
        <w:spacing w:after="0"/>
        <w:ind w:left="0"/>
        <w:jc w:val="both"/>
      </w:pPr>
      <w:r>
        <w:rPr>
          <w:rFonts w:ascii="Times New Roman"/>
          <w:b w:val="false"/>
          <w:i w:val="false"/>
          <w:color w:val="000000"/>
          <w:sz w:val="28"/>
        </w:rPr>
        <w:t>
      11. Бланкілер мен оған қосымшалары баспаханалық тәсілмен басылады (баспа құрылғыларының көмегімен толтырылатын деректерді есепке алмағанда).</w:t>
      </w:r>
    </w:p>
    <w:bookmarkEnd w:id="27"/>
    <w:bookmarkStart w:name="z257" w:id="28"/>
    <w:p>
      <w:pPr>
        <w:spacing w:after="0"/>
        <w:ind w:left="0"/>
        <w:jc w:val="both"/>
      </w:pPr>
      <w:r>
        <w:rPr>
          <w:rFonts w:ascii="Times New Roman"/>
          <w:b w:val="false"/>
          <w:i w:val="false"/>
          <w:color w:val="000000"/>
          <w:sz w:val="28"/>
        </w:rPr>
        <w:t>
      12. Бланкілер мен оған қосымшалары арнайы қорғаныш (су тамғысы белгілерімен) дәрежелері бар мынадай қағазда басылады:</w:t>
      </w:r>
    </w:p>
    <w:bookmarkEnd w:id="28"/>
    <w:p>
      <w:pPr>
        <w:spacing w:after="0"/>
        <w:ind w:left="0"/>
        <w:jc w:val="both"/>
      </w:pPr>
      <w:r>
        <w:rPr>
          <w:rFonts w:ascii="Times New Roman"/>
          <w:b w:val="false"/>
          <w:i w:val="false"/>
          <w:color w:val="000000"/>
          <w:sz w:val="28"/>
        </w:rPr>
        <w:t>
      1) ақшыл-қызғылт түс – үздік белгісі бар бланкілер, магистр, PhD докторы, бейіні бойынша докторы, сондай-ақ "Алтын белгі" белгісімен марапатталған тұлғаларға берілетін бланкілер үшін;</w:t>
      </w:r>
    </w:p>
    <w:p>
      <w:pPr>
        <w:spacing w:after="0"/>
        <w:ind w:left="0"/>
        <w:jc w:val="both"/>
      </w:pPr>
      <w:r>
        <w:rPr>
          <w:rFonts w:ascii="Times New Roman"/>
          <w:b w:val="false"/>
          <w:i w:val="false"/>
          <w:color w:val="000000"/>
          <w:sz w:val="28"/>
        </w:rPr>
        <w:t>
      2) ақшыл-көк түс - барлық қалған құжаттардың түрлері үшін қосымша парақтар мен қосымшалар.</w:t>
      </w:r>
    </w:p>
    <w:bookmarkStart w:name="z258" w:id="29"/>
    <w:p>
      <w:pPr>
        <w:spacing w:after="0"/>
        <w:ind w:left="0"/>
        <w:jc w:val="both"/>
      </w:pPr>
      <w:r>
        <w:rPr>
          <w:rFonts w:ascii="Times New Roman"/>
          <w:b w:val="false"/>
          <w:i w:val="false"/>
          <w:color w:val="000000"/>
          <w:sz w:val="28"/>
        </w:rPr>
        <w:t>
      13. Бланкінің бетжағында:</w:t>
      </w:r>
    </w:p>
    <w:bookmarkEnd w:id="29"/>
    <w:p>
      <w:pPr>
        <w:spacing w:after="0"/>
        <w:ind w:left="0"/>
        <w:jc w:val="both"/>
      </w:pPr>
      <w:r>
        <w:rPr>
          <w:rFonts w:ascii="Times New Roman"/>
          <w:b w:val="false"/>
          <w:i w:val="false"/>
          <w:color w:val="000000"/>
          <w:sz w:val="28"/>
        </w:rPr>
        <w:t>
      1) жоғары жағында – "Қазақстан Республикасы" деген сөздер;</w:t>
      </w:r>
    </w:p>
    <w:p>
      <w:pPr>
        <w:spacing w:after="0"/>
        <w:ind w:left="0"/>
        <w:jc w:val="both"/>
      </w:pPr>
      <w:r>
        <w:rPr>
          <w:rFonts w:ascii="Times New Roman"/>
          <w:b w:val="false"/>
          <w:i w:val="false"/>
          <w:color w:val="000000"/>
          <w:sz w:val="28"/>
        </w:rPr>
        <w:t>
      2) ортасында - Қазақстан Республикасы Мемлекеттік елтаңбасының бейнесі;</w:t>
      </w:r>
    </w:p>
    <w:p>
      <w:pPr>
        <w:spacing w:after="0"/>
        <w:ind w:left="0"/>
        <w:jc w:val="both"/>
      </w:pPr>
      <w:r>
        <w:rPr>
          <w:rFonts w:ascii="Times New Roman"/>
          <w:b w:val="false"/>
          <w:i w:val="false"/>
          <w:color w:val="000000"/>
          <w:sz w:val="28"/>
        </w:rPr>
        <w:t>
      3) Қазақстан Республикасы Мемлекеттік елтаңба бейнесінің астында - бланк түрінің мемлекеттік тілдегі атауы орналасады.</w:t>
      </w:r>
    </w:p>
    <w:bookmarkStart w:name="z259" w:id="30"/>
    <w:p>
      <w:pPr>
        <w:spacing w:after="0"/>
        <w:ind w:left="0"/>
        <w:jc w:val="both"/>
      </w:pPr>
      <w:r>
        <w:rPr>
          <w:rFonts w:ascii="Times New Roman"/>
          <w:b w:val="false"/>
          <w:i w:val="false"/>
          <w:color w:val="000000"/>
          <w:sz w:val="28"/>
        </w:rPr>
        <w:t>
      14. Бланкілердің ішкі екі жағында ортада Қазақстан Республикасы Мемлекеттік елтаңбасының бейнесі басылады.</w:t>
      </w:r>
    </w:p>
    <w:bookmarkEnd w:id="30"/>
    <w:bookmarkStart w:name="z260" w:id="31"/>
    <w:p>
      <w:pPr>
        <w:spacing w:after="0"/>
        <w:ind w:left="0"/>
        <w:jc w:val="both"/>
      </w:pPr>
      <w:r>
        <w:rPr>
          <w:rFonts w:ascii="Times New Roman"/>
          <w:b w:val="false"/>
          <w:i w:val="false"/>
          <w:color w:val="000000"/>
          <w:sz w:val="28"/>
        </w:rPr>
        <w:t>
      15. Бланкілердің сол жақ ішкі бетінде мемлекеттік тілдегі мазмұны, ал оң жағында - орыс тіліндегі бірдей мазмұны көрсетіледі.</w:t>
      </w:r>
    </w:p>
    <w:bookmarkEnd w:id="31"/>
    <w:p>
      <w:pPr>
        <w:spacing w:after="0"/>
        <w:ind w:left="0"/>
        <w:jc w:val="both"/>
      </w:pPr>
      <w:r>
        <w:rPr>
          <w:rFonts w:ascii="Times New Roman"/>
          <w:b w:val="false"/>
          <w:i w:val="false"/>
          <w:color w:val="000000"/>
          <w:sz w:val="28"/>
        </w:rPr>
        <w:t>
      Жоғары білім туралы, магистр, доктор (PhD, бейіні бойынша) дипломдарының, доцент және профессор аттестаттарының сол жақ ішкі бетінде мемлекеттік тілдегі мазмұны, ал оң жағында орыс және ағылшын тілдерінде бірдей мазмұны көрсетіледі.</w:t>
      </w:r>
    </w:p>
    <w:bookmarkStart w:name="z261" w:id="32"/>
    <w:p>
      <w:pPr>
        <w:spacing w:after="0"/>
        <w:ind w:left="0"/>
        <w:jc w:val="both"/>
      </w:pPr>
      <w:r>
        <w:rPr>
          <w:rFonts w:ascii="Times New Roman"/>
          <w:b w:val="false"/>
          <w:i w:val="false"/>
          <w:color w:val="000000"/>
          <w:sz w:val="28"/>
        </w:rPr>
        <w:t>
      16. Үздік құжаттың қосымша парағының ішкі екі бетінде баспаханалық тәсілмен қызыл түспен "Үздік" және "С отличием" деген сөздер жазылады, жоғары білім туралы дипломдар үшін "Үздік" деген сөз қосымша парақтардың бет жағына басылады.</w:t>
      </w:r>
    </w:p>
    <w:bookmarkEnd w:id="32"/>
    <w:bookmarkStart w:name="z262" w:id="33"/>
    <w:p>
      <w:pPr>
        <w:spacing w:after="0"/>
        <w:ind w:left="0"/>
        <w:jc w:val="both"/>
      </w:pPr>
      <w:r>
        <w:rPr>
          <w:rFonts w:ascii="Times New Roman"/>
          <w:b w:val="false"/>
          <w:i w:val="false"/>
          <w:color w:val="000000"/>
          <w:sz w:val="28"/>
        </w:rPr>
        <w:t>
      17. "Алтын белгі" белгісімен марапатталған адамдарға берілетін бланкінің ішкі екі бетінде баспаханалық тәсілмен, қола түспен "Алтын белгі" деген сөздер жазылады.</w:t>
      </w:r>
    </w:p>
    <w:bookmarkEnd w:id="33"/>
    <w:bookmarkStart w:name="z263" w:id="34"/>
    <w:p>
      <w:pPr>
        <w:spacing w:after="0"/>
        <w:ind w:left="0"/>
        <w:jc w:val="both"/>
      </w:pPr>
      <w:r>
        <w:rPr>
          <w:rFonts w:ascii="Times New Roman"/>
          <w:b w:val="false"/>
          <w:i w:val="false"/>
          <w:color w:val="000000"/>
          <w:sz w:val="28"/>
        </w:rPr>
        <w:t>
      18. Бланкілердің барлық түрлерінің қосымша парақтарының сериясы мен жеті саннан тұратын нөмірі болады.</w:t>
      </w:r>
    </w:p>
    <w:bookmarkEnd w:id="34"/>
    <w:bookmarkStart w:name="z264" w:id="35"/>
    <w:p>
      <w:pPr>
        <w:spacing w:after="0"/>
        <w:ind w:left="0"/>
        <w:jc w:val="both"/>
      </w:pPr>
      <w:r>
        <w:rPr>
          <w:rFonts w:ascii="Times New Roman"/>
          <w:b w:val="false"/>
          <w:i w:val="false"/>
          <w:color w:val="000000"/>
          <w:sz w:val="28"/>
        </w:rPr>
        <w:t>
      19. Бланкілер оларға жазылатын жазулар басу құрылғыларының көмегімен жазылатындай етіп жасалуы тиіс.</w:t>
      </w:r>
    </w:p>
    <w:bookmarkEnd w:id="35"/>
    <w:bookmarkStart w:name="z265" w:id="36"/>
    <w:p>
      <w:pPr>
        <w:spacing w:after="0"/>
        <w:ind w:left="0"/>
        <w:jc w:val="both"/>
      </w:pPr>
      <w:r>
        <w:rPr>
          <w:rFonts w:ascii="Times New Roman"/>
          <w:b w:val="false"/>
          <w:i w:val="false"/>
          <w:color w:val="000000"/>
          <w:sz w:val="28"/>
        </w:rPr>
        <w:t>
      20. Блакілердің барлық түрлерінде деректерді автоматты сәйкестендіру және жинау технологиясын және (немесе) QR коды қолданылады.</w:t>
      </w:r>
    </w:p>
    <w:bookmarkEnd w:id="36"/>
    <w:bookmarkStart w:name="z266" w:id="37"/>
    <w:p>
      <w:pPr>
        <w:spacing w:after="0"/>
        <w:ind w:left="0"/>
        <w:jc w:val="both"/>
      </w:pPr>
      <w:r>
        <w:rPr>
          <w:rFonts w:ascii="Times New Roman"/>
          <w:b w:val="false"/>
          <w:i w:val="false"/>
          <w:color w:val="000000"/>
          <w:sz w:val="28"/>
        </w:rPr>
        <w:t>
      21. Білім туралы мемлекеттік үлгідегі құжаттардың қосымшаларының бланкілерінде мәлімделген білім беру бағдарламаларын аккредиттеген аккредиттеу агенттіктерінің логотиптері орналастырылады.</w:t>
      </w:r>
    </w:p>
    <w:bookmarkEnd w:id="37"/>
    <w:bookmarkStart w:name="z267" w:id="38"/>
    <w:p>
      <w:pPr>
        <w:spacing w:after="0"/>
        <w:ind w:left="0"/>
        <w:jc w:val="left"/>
      </w:pPr>
      <w:r>
        <w:rPr>
          <w:rFonts w:ascii="Times New Roman"/>
          <w:b/>
          <w:i w:val="false"/>
          <w:color w:val="000000"/>
        </w:rPr>
        <w:t xml:space="preserve"> 3-тарау. Білім туралы құжаттардың телнұсқаларын беру тәртібі</w:t>
      </w:r>
    </w:p>
    <w:bookmarkEnd w:id="38"/>
    <w:bookmarkStart w:name="z268" w:id="39"/>
    <w:p>
      <w:pPr>
        <w:spacing w:after="0"/>
        <w:ind w:left="0"/>
        <w:jc w:val="both"/>
      </w:pPr>
      <w:r>
        <w:rPr>
          <w:rFonts w:ascii="Times New Roman"/>
          <w:b w:val="false"/>
          <w:i w:val="false"/>
          <w:color w:val="000000"/>
          <w:sz w:val="28"/>
        </w:rPr>
        <w:t>
      22.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39"/>
    <w:p>
      <w:pPr>
        <w:spacing w:after="0"/>
        <w:ind w:left="0"/>
        <w:jc w:val="both"/>
      </w:pPr>
      <w:r>
        <w:rPr>
          <w:rFonts w:ascii="Times New Roman"/>
          <w:b w:val="false"/>
          <w:i w:val="false"/>
          <w:color w:val="000000"/>
          <w:sz w:val="28"/>
        </w:rPr>
        <w:t>
      Құжаттың телнұсқасын беру үшін мыналар негіздеме болып табылады:</w:t>
      </w:r>
    </w:p>
    <w:p>
      <w:pPr>
        <w:spacing w:after="0"/>
        <w:ind w:left="0"/>
        <w:jc w:val="both"/>
      </w:pPr>
      <w:r>
        <w:rPr>
          <w:rFonts w:ascii="Times New Roman"/>
          <w:b w:val="false"/>
          <w:i w:val="false"/>
          <w:color w:val="000000"/>
          <w:sz w:val="28"/>
        </w:rPr>
        <w:t>
      1) құжатын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pPr>
        <w:spacing w:after="0"/>
        <w:ind w:left="0"/>
        <w:jc w:val="both"/>
      </w:pPr>
      <w:r>
        <w:rPr>
          <w:rFonts w:ascii="Times New Roman"/>
          <w:b w:val="false"/>
          <w:i w:val="false"/>
          <w:color w:val="000000"/>
          <w:sz w:val="28"/>
        </w:rPr>
        <w:t>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pPr>
        <w:spacing w:after="0"/>
        <w:ind w:left="0"/>
        <w:jc w:val="both"/>
      </w:pPr>
      <w:r>
        <w:rPr>
          <w:rFonts w:ascii="Times New Roman"/>
          <w:b w:val="false"/>
          <w:i w:val="false"/>
          <w:color w:val="000000"/>
          <w:sz w:val="28"/>
        </w:rPr>
        <w:t>
      3) тегі (аты, әкесінің аты (болған жағдайда) өзгерген және білім туралы құжат бүлінген жағдайда білім туралы құжаттың түпнұсқасы қоса беріледі.</w:t>
      </w:r>
    </w:p>
    <w:p>
      <w:pPr>
        <w:spacing w:after="0"/>
        <w:ind w:left="0"/>
        <w:jc w:val="both"/>
      </w:pPr>
      <w:r>
        <w:rPr>
          <w:rFonts w:ascii="Times New Roman"/>
          <w:b w:val="false"/>
          <w:i w:val="false"/>
          <w:color w:val="000000"/>
          <w:sz w:val="28"/>
        </w:rPr>
        <w:t>
      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bookmarkStart w:name="z269" w:id="40"/>
    <w:p>
      <w:pPr>
        <w:spacing w:after="0"/>
        <w:ind w:left="0"/>
        <w:jc w:val="both"/>
      </w:pPr>
      <w:r>
        <w:rPr>
          <w:rFonts w:ascii="Times New Roman"/>
          <w:b w:val="false"/>
          <w:i w:val="false"/>
          <w:color w:val="000000"/>
          <w:sz w:val="28"/>
        </w:rPr>
        <w:t>
      23. Телнұсқа өтініш берілген күннен бастап 15 жұмыс күнінен кешіктірілмей тегін негізде беріледі.</w:t>
      </w:r>
    </w:p>
    <w:bookmarkEnd w:id="40"/>
    <w:bookmarkStart w:name="z270" w:id="41"/>
    <w:p>
      <w:pPr>
        <w:spacing w:after="0"/>
        <w:ind w:left="0"/>
        <w:jc w:val="both"/>
      </w:pPr>
      <w:r>
        <w:rPr>
          <w:rFonts w:ascii="Times New Roman"/>
          <w:b w:val="false"/>
          <w:i w:val="false"/>
          <w:color w:val="000000"/>
          <w:sz w:val="28"/>
        </w:rPr>
        <w:t>
      24. Білім беру ұйымдары жабылған жағдайда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bookmarkEnd w:id="41"/>
    <w:bookmarkStart w:name="z271" w:id="42"/>
    <w:p>
      <w:pPr>
        <w:spacing w:after="0"/>
        <w:ind w:left="0"/>
        <w:jc w:val="both"/>
      </w:pPr>
      <w:r>
        <w:rPr>
          <w:rFonts w:ascii="Times New Roman"/>
          <w:b w:val="false"/>
          <w:i w:val="false"/>
          <w:color w:val="000000"/>
          <w:sz w:val="28"/>
        </w:rPr>
        <w:t>
      25.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bookmarkEnd w:id="42"/>
    <w:bookmarkStart w:name="z272" w:id="43"/>
    <w:p>
      <w:pPr>
        <w:spacing w:after="0"/>
        <w:ind w:left="0"/>
        <w:jc w:val="both"/>
      </w:pPr>
      <w:r>
        <w:rPr>
          <w:rFonts w:ascii="Times New Roman"/>
          <w:b w:val="false"/>
          <w:i w:val="false"/>
          <w:color w:val="000000"/>
          <w:sz w:val="28"/>
        </w:rPr>
        <w:t>
      26. Жоғары және жоғары оқу орнынан кейінгі бiлiм беру ұйымдары (бұдан әрі - ЖЖОКБҰ)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bookmarkEnd w:id="43"/>
    <w:bookmarkStart w:name="z273" w:id="44"/>
    <w:p>
      <w:pPr>
        <w:spacing w:after="0"/>
        <w:ind w:left="0"/>
        <w:jc w:val="both"/>
      </w:pPr>
      <w:r>
        <w:rPr>
          <w:rFonts w:ascii="Times New Roman"/>
          <w:b w:val="false"/>
          <w:i w:val="false"/>
          <w:color w:val="000000"/>
          <w:sz w:val="28"/>
        </w:rPr>
        <w:t>
      27. Берілетін құжаттың бланкісінде жоғары оң жақ бұрышында "Түпнұсқаның орнына берілген № ______ телнұсқа" деген мөртаңба қойылады.</w:t>
      </w:r>
    </w:p>
    <w:bookmarkEnd w:id="44"/>
    <w:bookmarkStart w:name="z274" w:id="45"/>
    <w:p>
      <w:pPr>
        <w:spacing w:after="0"/>
        <w:ind w:left="0"/>
        <w:jc w:val="both"/>
      </w:pPr>
      <w:r>
        <w:rPr>
          <w:rFonts w:ascii="Times New Roman"/>
          <w:b w:val="false"/>
          <w:i w:val="false"/>
          <w:color w:val="000000"/>
          <w:sz w:val="28"/>
        </w:rPr>
        <w:t>
      28. Жоғалған немесе бүлінген мемлекеттік үлгідегі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bookmarkEnd w:id="45"/>
    <w:p>
      <w:pPr>
        <w:spacing w:after="0"/>
        <w:ind w:left="0"/>
        <w:jc w:val="both"/>
      </w:pPr>
      <w:r>
        <w:rPr>
          <w:rFonts w:ascii="Times New Roman"/>
          <w:b w:val="false"/>
          <w:i w:val="false"/>
          <w:color w:val="000000"/>
          <w:sz w:val="28"/>
        </w:rPr>
        <w:t>
      Өзіндік үлгідегі философия докторы (PhD), бейіні бойынша докторы дәрежесі берілетін жоғары оқу орнынан кейінгі білім туралы дипломдардың телнұсқасын беру үшін:</w:t>
      </w:r>
    </w:p>
    <w:p>
      <w:pPr>
        <w:spacing w:after="0"/>
        <w:ind w:left="0"/>
        <w:jc w:val="both"/>
      </w:pPr>
      <w:r>
        <w:rPr>
          <w:rFonts w:ascii="Times New Roman"/>
          <w:b w:val="false"/>
          <w:i w:val="false"/>
          <w:color w:val="000000"/>
          <w:sz w:val="28"/>
        </w:rPr>
        <w:t>
      1) ерекше мәртебесі бар ЖЖОКБҰ үшін диссертациялық кеңестің шешімі;</w:t>
      </w:r>
    </w:p>
    <w:p>
      <w:pPr>
        <w:spacing w:after="0"/>
        <w:ind w:left="0"/>
        <w:jc w:val="both"/>
      </w:pPr>
      <w:r>
        <w:rPr>
          <w:rFonts w:ascii="Times New Roman"/>
          <w:b w:val="false"/>
          <w:i w:val="false"/>
          <w:color w:val="000000"/>
          <w:sz w:val="28"/>
        </w:rPr>
        <w:t>
      2) ерекше мәртебесі жоқ ЖЖОКБҰ үшін Комитеттің шешімі және ЖЖОКБҰ басшысының бұйрығы болып табылады.</w:t>
      </w:r>
    </w:p>
    <w:bookmarkStart w:name="z275" w:id="46"/>
    <w:p>
      <w:pPr>
        <w:spacing w:after="0"/>
        <w:ind w:left="0"/>
        <w:jc w:val="left"/>
      </w:pPr>
      <w:r>
        <w:rPr>
          <w:rFonts w:ascii="Times New Roman"/>
          <w:b/>
          <w:i w:val="false"/>
          <w:color w:val="000000"/>
        </w:rPr>
        <w:t xml:space="preserve"> 1-параграф. "Негізгі орта, жалпы орта білім туралы құжаттардың телнұсқаларын беру" мемлекеттік көрсетілетін қызметін көрсету тәртібі</w:t>
      </w:r>
    </w:p>
    <w:bookmarkEnd w:id="46"/>
    <w:bookmarkStart w:name="z276" w:id="47"/>
    <w:p>
      <w:pPr>
        <w:spacing w:after="0"/>
        <w:ind w:left="0"/>
        <w:jc w:val="both"/>
      </w:pPr>
      <w:r>
        <w:rPr>
          <w:rFonts w:ascii="Times New Roman"/>
          <w:b w:val="false"/>
          <w:i w:val="false"/>
          <w:color w:val="000000"/>
          <w:sz w:val="28"/>
        </w:rPr>
        <w:t>
      29.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bookmarkEnd w:id="47"/>
    <w:bookmarkStart w:name="z277" w:id="48"/>
    <w:p>
      <w:pPr>
        <w:spacing w:after="0"/>
        <w:ind w:left="0"/>
        <w:jc w:val="both"/>
      </w:pPr>
      <w:r>
        <w:rPr>
          <w:rFonts w:ascii="Times New Roman"/>
          <w:b w:val="false"/>
          <w:i w:val="false"/>
          <w:color w:val="000000"/>
          <w:sz w:val="28"/>
        </w:rPr>
        <w:t xml:space="preserve">
      30. Негізгі орта, жалпы орта білім туралы құжаттардың телнұсқасын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немесе электронды құжат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bookmarkEnd w:id="48"/>
    <w:bookmarkStart w:name="z278" w:id="49"/>
    <w:p>
      <w:pPr>
        <w:spacing w:after="0"/>
        <w:ind w:left="0"/>
        <w:jc w:val="both"/>
      </w:pPr>
      <w:r>
        <w:rPr>
          <w:rFonts w:ascii="Times New Roman"/>
          <w:b w:val="false"/>
          <w:i w:val="false"/>
          <w:color w:val="000000"/>
          <w:sz w:val="28"/>
        </w:rPr>
        <w:t>
      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"Негізгі орта, жалпы орта білім туралы құжаттардың телнұсқаларын беру" мемлекеттік көрсетілетін қызмет стандартында келтірілген.</w:t>
      </w:r>
    </w:p>
    <w:bookmarkEnd w:id="49"/>
    <w:bookmarkStart w:name="z279" w:id="50"/>
    <w:p>
      <w:pPr>
        <w:spacing w:after="0"/>
        <w:ind w:left="0"/>
        <w:jc w:val="both"/>
      </w:pPr>
      <w:r>
        <w:rPr>
          <w:rFonts w:ascii="Times New Roman"/>
          <w:b w:val="false"/>
          <w:i w:val="false"/>
          <w:color w:val="000000"/>
          <w:sz w:val="28"/>
        </w:rPr>
        <w:t>
      32.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50"/>
    <w:bookmarkStart w:name="z280" w:id="51"/>
    <w:p>
      <w:pPr>
        <w:spacing w:after="0"/>
        <w:ind w:left="0"/>
        <w:jc w:val="both"/>
      </w:pPr>
      <w:r>
        <w:rPr>
          <w:rFonts w:ascii="Times New Roman"/>
          <w:b w:val="false"/>
          <w:i w:val="false"/>
          <w:color w:val="000000"/>
          <w:sz w:val="28"/>
        </w:rPr>
        <w:t xml:space="preserve">
      33.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құжаттардың қабылданғаны туралы қолхат беріледі.</w:t>
      </w:r>
    </w:p>
    <w:bookmarkEnd w:id="51"/>
    <w:bookmarkStart w:name="z281" w:id="52"/>
    <w:p>
      <w:pPr>
        <w:spacing w:after="0"/>
        <w:ind w:left="0"/>
        <w:jc w:val="both"/>
      </w:pPr>
      <w:r>
        <w:rPr>
          <w:rFonts w:ascii="Times New Roman"/>
          <w:b w:val="false"/>
          <w:i w:val="false"/>
          <w:color w:val="000000"/>
          <w:sz w:val="28"/>
        </w:rPr>
        <w:t>
      34.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bookmarkEnd w:id="52"/>
    <w:bookmarkStart w:name="z282" w:id="53"/>
    <w:p>
      <w:pPr>
        <w:spacing w:after="0"/>
        <w:ind w:left="0"/>
        <w:jc w:val="both"/>
      </w:pPr>
      <w:r>
        <w:rPr>
          <w:rFonts w:ascii="Times New Roman"/>
          <w:b w:val="false"/>
          <w:i w:val="false"/>
          <w:color w:val="000000"/>
          <w:sz w:val="28"/>
        </w:rPr>
        <w:t xml:space="preserve">
      35.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3"/>
    <w:bookmarkStart w:name="z283" w:id="54"/>
    <w:p>
      <w:pPr>
        <w:spacing w:after="0"/>
        <w:ind w:left="0"/>
        <w:jc w:val="both"/>
      </w:pPr>
      <w:r>
        <w:rPr>
          <w:rFonts w:ascii="Times New Roman"/>
          <w:b w:val="false"/>
          <w:i w:val="false"/>
          <w:color w:val="000000"/>
          <w:sz w:val="28"/>
        </w:rPr>
        <w:t>
      36.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54"/>
    <w:bookmarkStart w:name="z284" w:id="55"/>
    <w:p>
      <w:pPr>
        <w:spacing w:after="0"/>
        <w:ind w:left="0"/>
        <w:jc w:val="both"/>
      </w:pPr>
      <w:r>
        <w:rPr>
          <w:rFonts w:ascii="Times New Roman"/>
          <w:b w:val="false"/>
          <w:i w:val="false"/>
          <w:color w:val="000000"/>
          <w:sz w:val="28"/>
        </w:rPr>
        <w:t>
      37.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bookmarkEnd w:id="55"/>
    <w:bookmarkStart w:name="z285" w:id="56"/>
    <w:p>
      <w:pPr>
        <w:spacing w:after="0"/>
        <w:ind w:left="0"/>
        <w:jc w:val="both"/>
      </w:pPr>
      <w:r>
        <w:rPr>
          <w:rFonts w:ascii="Times New Roman"/>
          <w:b w:val="false"/>
          <w:i w:val="false"/>
          <w:color w:val="000000"/>
          <w:sz w:val="28"/>
        </w:rPr>
        <w:t>
      38.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bookmarkEnd w:id="56"/>
    <w:bookmarkStart w:name="z286" w:id="57"/>
    <w:p>
      <w:pPr>
        <w:spacing w:after="0"/>
        <w:ind w:left="0"/>
        <w:jc w:val="both"/>
      </w:pPr>
      <w:r>
        <w:rPr>
          <w:rFonts w:ascii="Times New Roman"/>
          <w:b w:val="false"/>
          <w:i w:val="false"/>
          <w:color w:val="000000"/>
          <w:sz w:val="28"/>
        </w:rPr>
        <w:t>
      39. Мемлекеттік корпорацияға жүгінген кезде құжаттарды қабылдау күні мемлекеттік қызметтерді көрсету мерзіміне кірмейді.</w:t>
      </w:r>
    </w:p>
    <w:bookmarkEnd w:id="57"/>
    <w:bookmarkStart w:name="z287" w:id="58"/>
    <w:p>
      <w:pPr>
        <w:spacing w:after="0"/>
        <w:ind w:left="0"/>
        <w:jc w:val="both"/>
      </w:pPr>
      <w:r>
        <w:rPr>
          <w:rFonts w:ascii="Times New Roman"/>
          <w:b w:val="false"/>
          <w:i w:val="false"/>
          <w:color w:val="000000"/>
          <w:sz w:val="28"/>
        </w:rPr>
        <w:t>
      40. Негізгі орта және жалпы орта білім беру ұйымының қызметкері құжаттарды түскен күні тіркеуді жүзеге асырады.</w:t>
      </w:r>
    </w:p>
    <w:bookmarkEnd w:id="58"/>
    <w:bookmarkStart w:name="z288" w:id="59"/>
    <w:p>
      <w:pPr>
        <w:spacing w:after="0"/>
        <w:ind w:left="0"/>
        <w:jc w:val="both"/>
      </w:pPr>
      <w:r>
        <w:rPr>
          <w:rFonts w:ascii="Times New Roman"/>
          <w:b w:val="false"/>
          <w:i w:val="false"/>
          <w:color w:val="000000"/>
          <w:sz w:val="28"/>
        </w:rPr>
        <w:t>
      41.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59"/>
    <w:bookmarkStart w:name="z289" w:id="60"/>
    <w:p>
      <w:pPr>
        <w:spacing w:after="0"/>
        <w:ind w:left="0"/>
        <w:jc w:val="both"/>
      </w:pPr>
      <w:r>
        <w:rPr>
          <w:rFonts w:ascii="Times New Roman"/>
          <w:b w:val="false"/>
          <w:i w:val="false"/>
          <w:color w:val="000000"/>
          <w:sz w:val="28"/>
        </w:rPr>
        <w:t>
      42.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bookmarkEnd w:id="60"/>
    <w:bookmarkStart w:name="z290" w:id="61"/>
    <w:p>
      <w:pPr>
        <w:spacing w:after="0"/>
        <w:ind w:left="0"/>
        <w:jc w:val="both"/>
      </w:pPr>
      <w:r>
        <w:rPr>
          <w:rFonts w:ascii="Times New Roman"/>
          <w:b w:val="false"/>
          <w:i w:val="false"/>
          <w:color w:val="000000"/>
          <w:sz w:val="28"/>
        </w:rPr>
        <w:t>
      43. Мемлекеттік қызмет көрсету нәтижесі – негізгі орта, жалпы орта білім туралы құжаттардың телнұсқаларын беру болып табылады.</w:t>
      </w:r>
    </w:p>
    <w:bookmarkEnd w:id="61"/>
    <w:bookmarkStart w:name="z291" w:id="62"/>
    <w:p>
      <w:pPr>
        <w:spacing w:after="0"/>
        <w:ind w:left="0"/>
        <w:jc w:val="both"/>
      </w:pPr>
      <w:r>
        <w:rPr>
          <w:rFonts w:ascii="Times New Roman"/>
          <w:b w:val="false"/>
          <w:i w:val="false"/>
          <w:color w:val="000000"/>
          <w:sz w:val="28"/>
        </w:rPr>
        <w:t>
      44.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62"/>
    <w:bookmarkStart w:name="z292" w:id="63"/>
    <w:p>
      <w:pPr>
        <w:spacing w:after="0"/>
        <w:ind w:left="0"/>
        <w:jc w:val="both"/>
      </w:pPr>
      <w:r>
        <w:rPr>
          <w:rFonts w:ascii="Times New Roman"/>
          <w:b w:val="false"/>
          <w:i w:val="false"/>
          <w:color w:val="000000"/>
          <w:sz w:val="28"/>
        </w:rPr>
        <w:t>
      45.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63"/>
    <w:bookmarkStart w:name="z293" w:id="64"/>
    <w:p>
      <w:pPr>
        <w:spacing w:after="0"/>
        <w:ind w:left="0"/>
        <w:jc w:val="both"/>
      </w:pPr>
      <w:r>
        <w:rPr>
          <w:rFonts w:ascii="Times New Roman"/>
          <w:b w:val="false"/>
          <w:i w:val="false"/>
          <w:color w:val="000000"/>
          <w:sz w:val="28"/>
        </w:rPr>
        <w:t>
      46.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жұмыс күні.</w:t>
      </w:r>
    </w:p>
    <w:bookmarkEnd w:id="64"/>
    <w:bookmarkStart w:name="z294" w:id="65"/>
    <w:p>
      <w:pPr>
        <w:spacing w:after="0"/>
        <w:ind w:left="0"/>
        <w:jc w:val="both"/>
      </w:pPr>
      <w:r>
        <w:rPr>
          <w:rFonts w:ascii="Times New Roman"/>
          <w:b w:val="false"/>
          <w:i w:val="false"/>
          <w:color w:val="000000"/>
          <w:sz w:val="28"/>
        </w:rPr>
        <w:t xml:space="preserve">
      47.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65"/>
    <w:bookmarkStart w:name="z295" w:id="66"/>
    <w:p>
      <w:pPr>
        <w:spacing w:after="0"/>
        <w:ind w:left="0"/>
        <w:jc w:val="left"/>
      </w:pPr>
      <w:r>
        <w:rPr>
          <w:rFonts w:ascii="Times New Roman"/>
          <w:b/>
          <w:i w:val="false"/>
          <w:color w:val="000000"/>
        </w:rPr>
        <w:t xml:space="preserve"> 2-параграф. "Техникалық және кәсіптік, орта білімнен кейінгі білім туралы құжаттардың телнұсқаларын беру" мемлекеттік көрсетілетін қызметін көрсету тәртібі</w:t>
      </w:r>
    </w:p>
    <w:bookmarkEnd w:id="66"/>
    <w:bookmarkStart w:name="z296" w:id="67"/>
    <w:p>
      <w:pPr>
        <w:spacing w:after="0"/>
        <w:ind w:left="0"/>
        <w:jc w:val="both"/>
      </w:pPr>
      <w:r>
        <w:rPr>
          <w:rFonts w:ascii="Times New Roman"/>
          <w:b w:val="false"/>
          <w:i w:val="false"/>
          <w:color w:val="000000"/>
          <w:sz w:val="28"/>
        </w:rPr>
        <w:t>
      48. Техникалық және кәсіптік, орта білімнен кейінгі білім туралы құжаттардың телнұсқаларын беру" мемлекеттік көрсетілетін қызметін Техникалық және кәсіптік, орта білімнен кейінгі беру ұйымдары (бұдан әрі – ТжКБ ұйымы) көрсетеді.</w:t>
      </w:r>
    </w:p>
    <w:bookmarkEnd w:id="67"/>
    <w:bookmarkStart w:name="z297" w:id="68"/>
    <w:p>
      <w:pPr>
        <w:spacing w:after="0"/>
        <w:ind w:left="0"/>
        <w:jc w:val="both"/>
      </w:pPr>
      <w:r>
        <w:rPr>
          <w:rFonts w:ascii="Times New Roman"/>
          <w:b w:val="false"/>
          <w:i w:val="false"/>
          <w:color w:val="000000"/>
          <w:sz w:val="28"/>
        </w:rPr>
        <w:t xml:space="preserve">
      49. Техникалық және кәсіптік, орта білімнен кейінгі білім туралы құжаттардың телнұсқасың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ТжКБ ұйымның кеңсесі немесе "электрондық үкіметтің" www.egov.kz веб-порталы (бұдан әрі – портал) арқылы ТжКБ ұйымы басшысының атына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 немесе электронды нысанда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"Техникалық және кәсіптік, орта білімнен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bookmarkEnd w:id="68"/>
    <w:bookmarkStart w:name="z298" w:id="69"/>
    <w:p>
      <w:pPr>
        <w:spacing w:after="0"/>
        <w:ind w:left="0"/>
        <w:jc w:val="both"/>
      </w:pPr>
      <w:r>
        <w:rPr>
          <w:rFonts w:ascii="Times New Roman"/>
          <w:b w:val="false"/>
          <w:i w:val="false"/>
          <w:color w:val="000000"/>
          <w:sz w:val="28"/>
        </w:rPr>
        <w:t>
      50.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6-қосымшаға сәйкес "Техникалық және кәсіптік, орта білімнен кейінгі білім туралы құжаттардың телнұсқаларын беру" мемлекеттік көрсетілетін қызмет стандартында келтірілген.</w:t>
      </w:r>
    </w:p>
    <w:bookmarkEnd w:id="69"/>
    <w:bookmarkStart w:name="z299" w:id="70"/>
    <w:p>
      <w:pPr>
        <w:spacing w:after="0"/>
        <w:ind w:left="0"/>
        <w:jc w:val="both"/>
      </w:pPr>
      <w:r>
        <w:rPr>
          <w:rFonts w:ascii="Times New Roman"/>
          <w:b w:val="false"/>
          <w:i w:val="false"/>
          <w:color w:val="000000"/>
          <w:sz w:val="28"/>
        </w:rPr>
        <w:t>
      51.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70"/>
    <w:bookmarkStart w:name="z300" w:id="71"/>
    <w:p>
      <w:pPr>
        <w:spacing w:after="0"/>
        <w:ind w:left="0"/>
        <w:jc w:val="both"/>
      </w:pPr>
      <w:r>
        <w:rPr>
          <w:rFonts w:ascii="Times New Roman"/>
          <w:b w:val="false"/>
          <w:i w:val="false"/>
          <w:color w:val="000000"/>
          <w:sz w:val="28"/>
        </w:rPr>
        <w:t>
      52. Мемлекеттік корпорация немесе техникалық және кәсіптік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bookmarkEnd w:id="71"/>
    <w:bookmarkStart w:name="z301" w:id="72"/>
    <w:p>
      <w:pPr>
        <w:spacing w:after="0"/>
        <w:ind w:left="0"/>
        <w:jc w:val="both"/>
      </w:pPr>
      <w:r>
        <w:rPr>
          <w:rFonts w:ascii="Times New Roman"/>
          <w:b w:val="false"/>
          <w:i w:val="false"/>
          <w:color w:val="000000"/>
          <w:sz w:val="28"/>
        </w:rPr>
        <w:t>
      53.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bookmarkEnd w:id="72"/>
    <w:bookmarkStart w:name="z302" w:id="73"/>
    <w:p>
      <w:pPr>
        <w:spacing w:after="0"/>
        <w:ind w:left="0"/>
        <w:jc w:val="both"/>
      </w:pPr>
      <w:r>
        <w:rPr>
          <w:rFonts w:ascii="Times New Roman"/>
          <w:b w:val="false"/>
          <w:i w:val="false"/>
          <w:color w:val="000000"/>
          <w:sz w:val="28"/>
        </w:rPr>
        <w:t xml:space="preserve">
      54.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ТжКБ ұйымның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73"/>
    <w:bookmarkStart w:name="z303" w:id="74"/>
    <w:p>
      <w:pPr>
        <w:spacing w:after="0"/>
        <w:ind w:left="0"/>
        <w:jc w:val="both"/>
      </w:pPr>
      <w:r>
        <w:rPr>
          <w:rFonts w:ascii="Times New Roman"/>
          <w:b w:val="false"/>
          <w:i w:val="false"/>
          <w:color w:val="000000"/>
          <w:sz w:val="28"/>
        </w:rPr>
        <w:t>
      55.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74"/>
    <w:bookmarkStart w:name="z304" w:id="75"/>
    <w:p>
      <w:pPr>
        <w:spacing w:after="0"/>
        <w:ind w:left="0"/>
        <w:jc w:val="both"/>
      </w:pPr>
      <w:r>
        <w:rPr>
          <w:rFonts w:ascii="Times New Roman"/>
          <w:b w:val="false"/>
          <w:i w:val="false"/>
          <w:color w:val="000000"/>
          <w:sz w:val="28"/>
        </w:rPr>
        <w:t>
      56. Мемлекеттік корпорация тізілімнің екі данасымен қалыптастырылған өтініштерді (бар болған жағдайда құжаттар топтамасымен) ТжКБ ұйымына кестеге сәйкес курьерлік және (немесе) пошта байланысы арқылы жібереді.</w:t>
      </w:r>
    </w:p>
    <w:bookmarkEnd w:id="75"/>
    <w:bookmarkStart w:name="z305" w:id="76"/>
    <w:p>
      <w:pPr>
        <w:spacing w:after="0"/>
        <w:ind w:left="0"/>
        <w:jc w:val="both"/>
      </w:pPr>
      <w:r>
        <w:rPr>
          <w:rFonts w:ascii="Times New Roman"/>
          <w:b w:val="false"/>
          <w:i w:val="false"/>
          <w:color w:val="000000"/>
          <w:sz w:val="28"/>
        </w:rPr>
        <w:t>
      57. Қабылданған өтініштерді қоса берілген құжаттармен бірге ТжКБ ұйымына жеткізу осы өтініштерді қабылдаған күні кемінде екі рет жүзеге асырылады.</w:t>
      </w:r>
    </w:p>
    <w:bookmarkEnd w:id="76"/>
    <w:bookmarkStart w:name="z306" w:id="77"/>
    <w:p>
      <w:pPr>
        <w:spacing w:after="0"/>
        <w:ind w:left="0"/>
        <w:jc w:val="both"/>
      </w:pPr>
      <w:r>
        <w:rPr>
          <w:rFonts w:ascii="Times New Roman"/>
          <w:b w:val="false"/>
          <w:i w:val="false"/>
          <w:color w:val="000000"/>
          <w:sz w:val="28"/>
        </w:rPr>
        <w:t>
      58. Мемлекеттік корпорацияға жүгінген кезде құжаттарды қабылдау күні мемлекеттік қызметтерді көрсету мерзіміне кірмейді.</w:t>
      </w:r>
    </w:p>
    <w:bookmarkEnd w:id="77"/>
    <w:bookmarkStart w:name="z307" w:id="78"/>
    <w:p>
      <w:pPr>
        <w:spacing w:after="0"/>
        <w:ind w:left="0"/>
        <w:jc w:val="both"/>
      </w:pPr>
      <w:r>
        <w:rPr>
          <w:rFonts w:ascii="Times New Roman"/>
          <w:b w:val="false"/>
          <w:i w:val="false"/>
          <w:color w:val="000000"/>
          <w:sz w:val="28"/>
        </w:rPr>
        <w:t>
      59. ТжКОБ ұйымының қызметкері құжаттарды түскен күні тіркеуді жүзеге асырады.</w:t>
      </w:r>
    </w:p>
    <w:bookmarkEnd w:id="78"/>
    <w:bookmarkStart w:name="z308" w:id="79"/>
    <w:p>
      <w:pPr>
        <w:spacing w:after="0"/>
        <w:ind w:left="0"/>
        <w:jc w:val="both"/>
      </w:pPr>
      <w:r>
        <w:rPr>
          <w:rFonts w:ascii="Times New Roman"/>
          <w:b w:val="false"/>
          <w:i w:val="false"/>
          <w:color w:val="000000"/>
          <w:sz w:val="28"/>
        </w:rPr>
        <w:t>
      60. ТжКОБ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79"/>
    <w:p>
      <w:pPr>
        <w:spacing w:after="0"/>
        <w:ind w:left="0"/>
        <w:jc w:val="both"/>
      </w:pPr>
      <w:r>
        <w:rPr>
          <w:rFonts w:ascii="Times New Roman"/>
          <w:b w:val="false"/>
          <w:i w:val="false"/>
          <w:color w:val="000000"/>
          <w:sz w:val="28"/>
        </w:rPr>
        <w:t>
      61.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ТжКБ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bookmarkStart w:name="z309" w:id="80"/>
    <w:p>
      <w:pPr>
        <w:spacing w:after="0"/>
        <w:ind w:left="0"/>
        <w:jc w:val="both"/>
      </w:pPr>
      <w:r>
        <w:rPr>
          <w:rFonts w:ascii="Times New Roman"/>
          <w:b w:val="false"/>
          <w:i w:val="false"/>
          <w:color w:val="000000"/>
          <w:sz w:val="28"/>
        </w:rPr>
        <w:t>
      62. Мемлекеттік қызмет көрсету нәтижесі техникалық және кәсіптік, орта білімнен кейінгі туралы құжаттардың телнұсқаларын беру болып табылады.</w:t>
      </w:r>
    </w:p>
    <w:bookmarkEnd w:id="80"/>
    <w:bookmarkStart w:name="z310" w:id="81"/>
    <w:p>
      <w:pPr>
        <w:spacing w:after="0"/>
        <w:ind w:left="0"/>
        <w:jc w:val="both"/>
      </w:pPr>
      <w:r>
        <w:rPr>
          <w:rFonts w:ascii="Times New Roman"/>
          <w:b w:val="false"/>
          <w:i w:val="false"/>
          <w:color w:val="000000"/>
          <w:sz w:val="28"/>
        </w:rPr>
        <w:t>
      63.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81"/>
    <w:bookmarkStart w:name="z311" w:id="82"/>
    <w:p>
      <w:pPr>
        <w:spacing w:after="0"/>
        <w:ind w:left="0"/>
        <w:jc w:val="both"/>
      </w:pPr>
      <w:r>
        <w:rPr>
          <w:rFonts w:ascii="Times New Roman"/>
          <w:b w:val="false"/>
          <w:i w:val="false"/>
          <w:color w:val="000000"/>
          <w:sz w:val="28"/>
        </w:rPr>
        <w:t>
      64.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82"/>
    <w:bookmarkStart w:name="z312" w:id="83"/>
    <w:p>
      <w:pPr>
        <w:spacing w:after="0"/>
        <w:ind w:left="0"/>
        <w:jc w:val="both"/>
      </w:pPr>
      <w:r>
        <w:rPr>
          <w:rFonts w:ascii="Times New Roman"/>
          <w:b w:val="false"/>
          <w:i w:val="false"/>
          <w:color w:val="000000"/>
          <w:sz w:val="28"/>
        </w:rPr>
        <w:t>
      65.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 15 жұмыс күні.</w:t>
      </w:r>
    </w:p>
    <w:bookmarkEnd w:id="83"/>
    <w:bookmarkStart w:name="z313" w:id="84"/>
    <w:p>
      <w:pPr>
        <w:spacing w:after="0"/>
        <w:ind w:left="0"/>
        <w:jc w:val="both"/>
      </w:pPr>
      <w:r>
        <w:rPr>
          <w:rFonts w:ascii="Times New Roman"/>
          <w:b w:val="false"/>
          <w:i w:val="false"/>
          <w:color w:val="000000"/>
          <w:sz w:val="28"/>
        </w:rPr>
        <w:t xml:space="preserve">
      66.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84"/>
    <w:bookmarkStart w:name="z314" w:id="85"/>
    <w:p>
      <w:pPr>
        <w:spacing w:after="0"/>
        <w:ind w:left="0"/>
        <w:jc w:val="left"/>
      </w:pPr>
      <w:r>
        <w:rPr>
          <w:rFonts w:ascii="Times New Roman"/>
          <w:b/>
          <w:i w:val="false"/>
          <w:color w:val="000000"/>
        </w:rPr>
        <w:t xml:space="preserve"> 3-параграф. "Жоғары және жоғары оқу орнынан кейінгі бiлiм беру туралы құжаттардың телнұсқаларын беру" мемлекеттік көрсетілетін қызметтің көрсету тәртібі.</w:t>
      </w:r>
    </w:p>
    <w:bookmarkEnd w:id="85"/>
    <w:bookmarkStart w:name="z315" w:id="86"/>
    <w:p>
      <w:pPr>
        <w:spacing w:after="0"/>
        <w:ind w:left="0"/>
        <w:jc w:val="both"/>
      </w:pPr>
      <w:r>
        <w:rPr>
          <w:rFonts w:ascii="Times New Roman"/>
          <w:b w:val="false"/>
          <w:i w:val="false"/>
          <w:color w:val="000000"/>
          <w:sz w:val="28"/>
        </w:rPr>
        <w:t>
      67. "Жоғары және жоғары оқу орнынан кейінгі бiлiм беру туралы құжаттардың телнұсқаларын беру" мемлекеттік көрсетілетін қызмет ЖЖОКБҰ-мен көрсетіледі.</w:t>
      </w:r>
    </w:p>
    <w:bookmarkEnd w:id="86"/>
    <w:bookmarkStart w:name="z316" w:id="87"/>
    <w:p>
      <w:pPr>
        <w:spacing w:after="0"/>
        <w:ind w:left="0"/>
        <w:jc w:val="both"/>
      </w:pPr>
      <w:r>
        <w:rPr>
          <w:rFonts w:ascii="Times New Roman"/>
          <w:b w:val="false"/>
          <w:i w:val="false"/>
          <w:color w:val="000000"/>
          <w:sz w:val="28"/>
        </w:rPr>
        <w:t xml:space="preserve">
      68. Жоғары және жоғары оқу орнынан кейінгі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www.egov.kz веб-порталы (бұдан әрі – портал) арқылы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нысанда немесе электронды нысанда ЖЖОКБҰ-ның басшысының атына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"Жоғары және жоғары оқу орнынан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bookmarkEnd w:id="87"/>
    <w:bookmarkStart w:name="z317" w:id="88"/>
    <w:p>
      <w:pPr>
        <w:spacing w:after="0"/>
        <w:ind w:left="0"/>
        <w:jc w:val="both"/>
      </w:pPr>
      <w:r>
        <w:rPr>
          <w:rFonts w:ascii="Times New Roman"/>
          <w:b w:val="false"/>
          <w:i w:val="false"/>
          <w:color w:val="000000"/>
          <w:sz w:val="28"/>
        </w:rPr>
        <w:t>
      69.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8-қосымшаға сәйкес "Жоғары және жоғары оқу орнынан кейінгі білім туралы құжаттардың телнұсқаларын беру" мемлекеттік көрсетілетін қызмет стандартында келтірілген.</w:t>
      </w:r>
    </w:p>
    <w:bookmarkEnd w:id="88"/>
    <w:bookmarkStart w:name="z318" w:id="89"/>
    <w:p>
      <w:pPr>
        <w:spacing w:after="0"/>
        <w:ind w:left="0"/>
        <w:jc w:val="both"/>
      </w:pPr>
      <w:r>
        <w:rPr>
          <w:rFonts w:ascii="Times New Roman"/>
          <w:b w:val="false"/>
          <w:i w:val="false"/>
          <w:color w:val="000000"/>
          <w:sz w:val="28"/>
        </w:rPr>
        <w:t>
      70.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89"/>
    <w:bookmarkStart w:name="z319" w:id="90"/>
    <w:p>
      <w:pPr>
        <w:spacing w:after="0"/>
        <w:ind w:left="0"/>
        <w:jc w:val="both"/>
      </w:pPr>
      <w:r>
        <w:rPr>
          <w:rFonts w:ascii="Times New Roman"/>
          <w:b w:val="false"/>
          <w:i w:val="false"/>
          <w:color w:val="000000"/>
          <w:sz w:val="28"/>
        </w:rPr>
        <w:t xml:space="preserve">
      71. Мемлекеттік корпорация арқылы құжаттарды қабылдау кезінде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құжаттардың қабылданғаны туралы қолхат беріледі.</w:t>
      </w:r>
    </w:p>
    <w:bookmarkEnd w:id="90"/>
    <w:bookmarkStart w:name="z320" w:id="91"/>
    <w:p>
      <w:pPr>
        <w:spacing w:after="0"/>
        <w:ind w:left="0"/>
        <w:jc w:val="both"/>
      </w:pPr>
      <w:r>
        <w:rPr>
          <w:rFonts w:ascii="Times New Roman"/>
          <w:b w:val="false"/>
          <w:i w:val="false"/>
          <w:color w:val="000000"/>
          <w:sz w:val="28"/>
        </w:rPr>
        <w:t>
      72.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bookmarkEnd w:id="91"/>
    <w:bookmarkStart w:name="z321" w:id="92"/>
    <w:p>
      <w:pPr>
        <w:spacing w:after="0"/>
        <w:ind w:left="0"/>
        <w:jc w:val="both"/>
      </w:pPr>
      <w:r>
        <w:rPr>
          <w:rFonts w:ascii="Times New Roman"/>
          <w:b w:val="false"/>
          <w:i w:val="false"/>
          <w:color w:val="000000"/>
          <w:sz w:val="28"/>
        </w:rPr>
        <w:t xml:space="preserve">
      73.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92"/>
    <w:bookmarkStart w:name="z322" w:id="93"/>
    <w:p>
      <w:pPr>
        <w:spacing w:after="0"/>
        <w:ind w:left="0"/>
        <w:jc w:val="both"/>
      </w:pPr>
      <w:r>
        <w:rPr>
          <w:rFonts w:ascii="Times New Roman"/>
          <w:b w:val="false"/>
          <w:i w:val="false"/>
          <w:color w:val="000000"/>
          <w:sz w:val="28"/>
        </w:rPr>
        <w:t>
      74.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93"/>
    <w:bookmarkStart w:name="z323" w:id="94"/>
    <w:p>
      <w:pPr>
        <w:spacing w:after="0"/>
        <w:ind w:left="0"/>
        <w:jc w:val="both"/>
      </w:pPr>
      <w:r>
        <w:rPr>
          <w:rFonts w:ascii="Times New Roman"/>
          <w:b w:val="false"/>
          <w:i w:val="false"/>
          <w:color w:val="000000"/>
          <w:sz w:val="28"/>
        </w:rPr>
        <w:t>
      75. Мемлекеттік корпорация тізілімнің екі данасымен қалыптастырылған өтініштерді (бар болған жағдайда құжаттар топтамасымен) ЖЖОКБҰ-ның кестесіне сәйкес курьерлік және (немесе) пошта байланысы арқылы жібереді.</w:t>
      </w:r>
    </w:p>
    <w:bookmarkEnd w:id="94"/>
    <w:bookmarkStart w:name="z324" w:id="95"/>
    <w:p>
      <w:pPr>
        <w:spacing w:after="0"/>
        <w:ind w:left="0"/>
        <w:jc w:val="both"/>
      </w:pPr>
      <w:r>
        <w:rPr>
          <w:rFonts w:ascii="Times New Roman"/>
          <w:b w:val="false"/>
          <w:i w:val="false"/>
          <w:color w:val="000000"/>
          <w:sz w:val="28"/>
        </w:rPr>
        <w:t>
      76. Қабылданған өтініштерді қоса берілген құжаттармен бірге ЖЖОКБҰ-ға жеткізу осы өтініштерді қабылдаған күні кемінде екі рет жүзеге асырылады.</w:t>
      </w:r>
    </w:p>
    <w:bookmarkEnd w:id="95"/>
    <w:bookmarkStart w:name="z325" w:id="96"/>
    <w:p>
      <w:pPr>
        <w:spacing w:after="0"/>
        <w:ind w:left="0"/>
        <w:jc w:val="both"/>
      </w:pPr>
      <w:r>
        <w:rPr>
          <w:rFonts w:ascii="Times New Roman"/>
          <w:b w:val="false"/>
          <w:i w:val="false"/>
          <w:color w:val="000000"/>
          <w:sz w:val="28"/>
        </w:rPr>
        <w:t>
      77. Мемлекеттік корпорацияға жүгінген кезде құжаттарды қабылдау күні мемлекеттік қызметтерді көрсету мерзіміне кірмейді.</w:t>
      </w:r>
    </w:p>
    <w:bookmarkEnd w:id="96"/>
    <w:bookmarkStart w:name="z326" w:id="97"/>
    <w:p>
      <w:pPr>
        <w:spacing w:after="0"/>
        <w:ind w:left="0"/>
        <w:jc w:val="both"/>
      </w:pPr>
      <w:r>
        <w:rPr>
          <w:rFonts w:ascii="Times New Roman"/>
          <w:b w:val="false"/>
          <w:i w:val="false"/>
          <w:color w:val="000000"/>
          <w:sz w:val="28"/>
        </w:rPr>
        <w:t>
      78. ЖЖОКБҰ-ның қызметкері құжаттарды түскен күні тіркеуді жүзеге асырады.</w:t>
      </w:r>
    </w:p>
    <w:bookmarkEnd w:id="97"/>
    <w:bookmarkStart w:name="z327" w:id="98"/>
    <w:p>
      <w:pPr>
        <w:spacing w:after="0"/>
        <w:ind w:left="0"/>
        <w:jc w:val="both"/>
      </w:pPr>
      <w:r>
        <w:rPr>
          <w:rFonts w:ascii="Times New Roman"/>
          <w:b w:val="false"/>
          <w:i w:val="false"/>
          <w:color w:val="000000"/>
          <w:sz w:val="28"/>
        </w:rPr>
        <w:t>
      79. ЖЖОКБҰ-ның қызметкерлері 5 (бес) жұмыс күні ішінде қарайды, мемлекеттік көрсетілетін қызмет нәтижесін дайындайды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98"/>
    <w:bookmarkStart w:name="z328" w:id="99"/>
    <w:p>
      <w:pPr>
        <w:spacing w:after="0"/>
        <w:ind w:left="0"/>
        <w:jc w:val="both"/>
      </w:pPr>
      <w:r>
        <w:rPr>
          <w:rFonts w:ascii="Times New Roman"/>
          <w:b w:val="false"/>
          <w:i w:val="false"/>
          <w:color w:val="000000"/>
          <w:sz w:val="28"/>
        </w:rPr>
        <w:t>
      80.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ЖЖОКБҰ-ның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bookmarkEnd w:id="99"/>
    <w:bookmarkStart w:name="z329" w:id="100"/>
    <w:p>
      <w:pPr>
        <w:spacing w:after="0"/>
        <w:ind w:left="0"/>
        <w:jc w:val="both"/>
      </w:pPr>
      <w:r>
        <w:rPr>
          <w:rFonts w:ascii="Times New Roman"/>
          <w:b w:val="false"/>
          <w:i w:val="false"/>
          <w:color w:val="000000"/>
          <w:sz w:val="28"/>
        </w:rPr>
        <w:t>
      81. Мемлекеттік қызмет көрсету нәтижесі – жоғары және жоғары оқу орнынан кейінгі білім туралы құжаттардың телнұсқаларын беру болып табылады.</w:t>
      </w:r>
    </w:p>
    <w:bookmarkEnd w:id="100"/>
    <w:bookmarkStart w:name="z330" w:id="101"/>
    <w:p>
      <w:pPr>
        <w:spacing w:after="0"/>
        <w:ind w:left="0"/>
        <w:jc w:val="both"/>
      </w:pPr>
      <w:r>
        <w:rPr>
          <w:rFonts w:ascii="Times New Roman"/>
          <w:b w:val="false"/>
          <w:i w:val="false"/>
          <w:color w:val="000000"/>
          <w:sz w:val="28"/>
        </w:rPr>
        <w:t>
      82.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101"/>
    <w:bookmarkStart w:name="z331" w:id="102"/>
    <w:p>
      <w:pPr>
        <w:spacing w:after="0"/>
        <w:ind w:left="0"/>
        <w:jc w:val="both"/>
      </w:pPr>
      <w:r>
        <w:rPr>
          <w:rFonts w:ascii="Times New Roman"/>
          <w:b w:val="false"/>
          <w:i w:val="false"/>
          <w:color w:val="000000"/>
          <w:sz w:val="28"/>
        </w:rPr>
        <w:t>
      83.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102"/>
    <w:bookmarkStart w:name="z332" w:id="103"/>
    <w:p>
      <w:pPr>
        <w:spacing w:after="0"/>
        <w:ind w:left="0"/>
        <w:jc w:val="both"/>
      </w:pPr>
      <w:r>
        <w:rPr>
          <w:rFonts w:ascii="Times New Roman"/>
          <w:b w:val="false"/>
          <w:i w:val="false"/>
          <w:color w:val="000000"/>
          <w:sz w:val="28"/>
        </w:rPr>
        <w:t>
      84. Көрсетілетін қызметті алушы Мемлекеттік корпорацияға немесе порталға құжаттарды тапсырған сәттен бастап жалпы қарау мерзімі – 15 жұмыс күні.</w:t>
      </w:r>
    </w:p>
    <w:bookmarkEnd w:id="103"/>
    <w:bookmarkStart w:name="z333" w:id="104"/>
    <w:p>
      <w:pPr>
        <w:spacing w:after="0"/>
        <w:ind w:left="0"/>
        <w:jc w:val="both"/>
      </w:pPr>
      <w:r>
        <w:rPr>
          <w:rFonts w:ascii="Times New Roman"/>
          <w:b w:val="false"/>
          <w:i w:val="false"/>
          <w:color w:val="000000"/>
          <w:sz w:val="28"/>
        </w:rPr>
        <w:t xml:space="preserve">
      85.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104"/>
    <w:bookmarkStart w:name="z334" w:id="105"/>
    <w:p>
      <w:pPr>
        <w:spacing w:after="0"/>
        <w:ind w:left="0"/>
        <w:jc w:val="left"/>
      </w:pPr>
      <w:r>
        <w:rPr>
          <w:rFonts w:ascii="Times New Roman"/>
          <w:b/>
          <w:i w:val="false"/>
          <w:color w:val="000000"/>
        </w:rPr>
        <w:t xml:space="preserve"> 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bookmarkEnd w:id="105"/>
    <w:bookmarkStart w:name="z335" w:id="106"/>
    <w:p>
      <w:pPr>
        <w:spacing w:after="0"/>
        <w:ind w:left="0"/>
        <w:jc w:val="both"/>
      </w:pPr>
      <w:r>
        <w:rPr>
          <w:rFonts w:ascii="Times New Roman"/>
          <w:b w:val="false"/>
          <w:i w:val="false"/>
          <w:color w:val="000000"/>
          <w:sz w:val="28"/>
        </w:rPr>
        <w:t>
      86.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106"/>
    <w:bookmarkStart w:name="z336" w:id="107"/>
    <w:p>
      <w:pPr>
        <w:spacing w:after="0"/>
        <w:ind w:left="0"/>
        <w:jc w:val="both"/>
      </w:pPr>
      <w:r>
        <w:rPr>
          <w:rFonts w:ascii="Times New Roman"/>
          <w:b w:val="false"/>
          <w:i w:val="false"/>
          <w:color w:val="000000"/>
          <w:sz w:val="28"/>
        </w:rPr>
        <w:t>
      87. Мемлекеттік корпорация қызметкерінің әрекеттеріне (әрекетсіздігіне) шағым Мемлекеттік корпорация филиалының басшысына Мемлекеттік корпорацияның www.gov4c.kz. интернет-ресурсында көрсетілген мекенжайлар мен телефондар бойынша жіберіледі.</w:t>
      </w:r>
    </w:p>
    <w:bookmarkEnd w:id="107"/>
    <w:p>
      <w:pPr>
        <w:spacing w:after="0"/>
        <w:ind w:left="0"/>
        <w:jc w:val="both"/>
      </w:pPr>
      <w:r>
        <w:rPr>
          <w:rFonts w:ascii="Times New Roman"/>
          <w:b w:val="false"/>
          <w:i w:val="false"/>
          <w:color w:val="000000"/>
          <w:sz w:val="28"/>
        </w:rPr>
        <w:t>
      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bookmarkStart w:name="z337" w:id="108"/>
    <w:p>
      <w:pPr>
        <w:spacing w:after="0"/>
        <w:ind w:left="0"/>
        <w:jc w:val="both"/>
      </w:pPr>
      <w:r>
        <w:rPr>
          <w:rFonts w:ascii="Times New Roman"/>
          <w:b w:val="false"/>
          <w:i w:val="false"/>
          <w:color w:val="000000"/>
          <w:sz w:val="28"/>
        </w:rPr>
        <w:t xml:space="preserve">
      88. Көрсетілетін қызметті алушының шағымын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108"/>
    <w:p>
      <w:pPr>
        <w:spacing w:after="0"/>
        <w:ind w:left="0"/>
        <w:jc w:val="both"/>
      </w:pPr>
      <w:r>
        <w:rPr>
          <w:rFonts w:ascii="Times New Roman"/>
          <w:b w:val="false"/>
          <w:i w:val="false"/>
          <w:color w:val="000000"/>
          <w:sz w:val="28"/>
        </w:rPr>
        <w:t>
      көрсетілетін қызметті беруші, уәкілетті орган – тіркелген күнінен бастап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он бес жұмыс күні ішінде қарауға тиіс.</w:t>
      </w:r>
    </w:p>
    <w:bookmarkStart w:name="z338" w:id="109"/>
    <w:p>
      <w:pPr>
        <w:spacing w:after="0"/>
        <w:ind w:left="0"/>
        <w:jc w:val="both"/>
      </w:pPr>
      <w:r>
        <w:rPr>
          <w:rFonts w:ascii="Times New Roman"/>
          <w:b w:val="false"/>
          <w:i w:val="false"/>
          <w:color w:val="000000"/>
          <w:sz w:val="28"/>
        </w:rPr>
        <w:t xml:space="preserve">
      89.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он жұмыс күнінен аспайтын мерзімге ұзартылады:</w:t>
      </w:r>
    </w:p>
    <w:bookmarkEnd w:id="109"/>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(оқу орнының атауы)</w:t>
            </w:r>
            <w:r>
              <w:br/>
            </w:r>
            <w:r>
              <w:rPr>
                <w:rFonts w:ascii="Times New Roman"/>
                <w:b w:val="false"/>
                <w:i w:val="false"/>
                <w:color w:val="000000"/>
                <w:sz w:val="20"/>
              </w:rPr>
              <w:t>азамат(ша) ____________________________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(Т.А.Ә. (бар болғанда) және</w:t>
            </w:r>
            <w:r>
              <w:br/>
            </w:r>
            <w:r>
              <w:rPr>
                <w:rFonts w:ascii="Times New Roman"/>
                <w:b w:val="false"/>
                <w:i w:val="false"/>
                <w:color w:val="000000"/>
                <w:sz w:val="20"/>
              </w:rPr>
              <w:t>жеке сәйкестендіру нөмері)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(аяқталу жылы)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оқу орнының атауы мен</w:t>
            </w:r>
            <w:r>
              <w:br/>
            </w:r>
            <w:r>
              <w:rPr>
                <w:rFonts w:ascii="Times New Roman"/>
                <w:b w:val="false"/>
                <w:i w:val="false"/>
                <w:color w:val="000000"/>
                <w:sz w:val="20"/>
              </w:rPr>
              <w:t>мекенжайы өзгерістер болған</w:t>
            </w:r>
            <w:r>
              <w:br/>
            </w:r>
            <w:r>
              <w:rPr>
                <w:rFonts w:ascii="Times New Roman"/>
                <w:b w:val="false"/>
                <w:i w:val="false"/>
                <w:color w:val="000000"/>
                <w:sz w:val="20"/>
              </w:rPr>
              <w:t>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________________________________________________________________ (себебін көрсету) ___________________________________________________________ маған аттестаттың (куәліктің) телнұсқасын беруіңізді сұраймын (қажетті құжаттың астын сызу қажет) байланысты</w:t>
      </w:r>
    </w:p>
    <w:p>
      <w:pPr>
        <w:spacing w:after="0"/>
        <w:ind w:left="0"/>
        <w:jc w:val="both"/>
      </w:pPr>
      <w:r>
        <w:rPr>
          <w:rFonts w:ascii="Times New Roman"/>
          <w:b w:val="false"/>
          <w:i w:val="false"/>
          <w:color w:val="000000"/>
          <w:sz w:val="28"/>
        </w:rPr>
        <w:t xml:space="preserve">
      Ақпараттық жүйелерде қамтылған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p>
      <w:pPr>
        <w:spacing w:after="0"/>
        <w:ind w:left="0"/>
        <w:jc w:val="both"/>
      </w:pPr>
      <w:r>
        <w:rPr>
          <w:rFonts w:ascii="Times New Roman"/>
          <w:b w:val="false"/>
          <w:i w:val="false"/>
          <w:color w:val="000000"/>
          <w:sz w:val="28"/>
        </w:rPr>
        <w:t xml:space="preserve">
      "___" ____________20___ жыл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туралы құжаттардың телнұсқаларын беру" мемлекеттік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негізгі орта және жалпы орта білім беру ұйымдарының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құжаттарды Мемлекеттік корпорацияға немесе негізгі орта және жалпы орта білім беру ұйымына тапсырған сәттен бастап – 15 жұмыс күні.</w:t>
            </w:r>
          </w:p>
          <w:p>
            <w:pPr>
              <w:spacing w:after="20"/>
              <w:ind w:left="20"/>
              <w:jc w:val="both"/>
            </w:pP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берілетін ең ұзақ уақыты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туралы құжаттардың телнұсқасы не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беру нысаны: қағаз түрінде.</w:t>
            </w:r>
          </w:p>
          <w:p>
            <w:pPr>
              <w:spacing w:after="20"/>
              <w:ind w:left="20"/>
              <w:jc w:val="both"/>
            </w:pPr>
            <w:r>
              <w:rPr>
                <w:rFonts w:ascii="Times New Roman"/>
                <w:b w:val="false"/>
                <w:i w:val="false"/>
                <w:color w:val="000000"/>
                <w:sz w:val="20"/>
              </w:rPr>
              <w:t>
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p>
          <w:p>
            <w:pPr>
              <w:spacing w:after="20"/>
              <w:ind w:left="20"/>
              <w:jc w:val="both"/>
            </w:pPr>
            <w:r>
              <w:rPr>
                <w:rFonts w:ascii="Times New Roman"/>
                <w:b w:val="false"/>
                <w:i w:val="false"/>
                <w:color w:val="000000"/>
                <w:sz w:val="20"/>
              </w:rPr>
              <w:t>
Портал арқылы жүгінген кезде мемлекеттік қызметті көрсету нәтижесін сұрау салуда көрсетілген Мемлекеттік корпорацияның мекенжайы бойынша алады.</w:t>
            </w:r>
          </w:p>
          <w:p>
            <w:pPr>
              <w:spacing w:after="20"/>
              <w:ind w:left="20"/>
              <w:jc w:val="both"/>
            </w:pPr>
            <w:r>
              <w:rPr>
                <w:rFonts w:ascii="Times New Roman"/>
                <w:b w:val="false"/>
                <w:i w:val="false"/>
                <w:color w:val="000000"/>
                <w:sz w:val="20"/>
              </w:rPr>
              <w:t>
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p>
          <w:p>
            <w:pPr>
              <w:spacing w:after="20"/>
              <w:ind w:left="20"/>
              <w:jc w:val="both"/>
            </w:pPr>
            <w:r>
              <w:rPr>
                <w:rFonts w:ascii="Times New Roman"/>
                <w:b w:val="false"/>
                <w:i w:val="false"/>
                <w:color w:val="000000"/>
                <w:sz w:val="20"/>
              </w:rPr>
              <w:t>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p>
          <w:p>
            <w:pPr>
              <w:spacing w:after="20"/>
              <w:ind w:left="20"/>
              <w:jc w:val="both"/>
            </w:pPr>
            <w:r>
              <w:rPr>
                <w:rFonts w:ascii="Times New Roman"/>
                <w:b w:val="false"/>
                <w:i w:val="false"/>
                <w:color w:val="000000"/>
                <w:sz w:val="20"/>
              </w:rPr>
              <w:t>
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Мемлекеттік корпорацияның: www.gov4c.kz интернет-ресурсында;</w:t>
            </w:r>
          </w:p>
          <w:p>
            <w:pPr>
              <w:spacing w:after="20"/>
              <w:ind w:left="20"/>
              <w:jc w:val="both"/>
            </w:pPr>
            <w:r>
              <w:rPr>
                <w:rFonts w:ascii="Times New Roman"/>
                <w:b w:val="false"/>
                <w:i w:val="false"/>
                <w:color w:val="000000"/>
                <w:sz w:val="20"/>
              </w:rPr>
              <w:t>
3) www.egov.kz порталында.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Мемлекеттік корпорацияға жүгінген кезде:</w:t>
            </w:r>
          </w:p>
          <w:p>
            <w:pPr>
              <w:spacing w:after="20"/>
              <w:ind w:left="20"/>
              <w:jc w:val="both"/>
            </w:pPr>
            <w:r>
              <w:rPr>
                <w:rFonts w:ascii="Times New Roman"/>
                <w:b w:val="false"/>
                <w:i w:val="false"/>
                <w:color w:val="000000"/>
                <w:sz w:val="20"/>
              </w:rPr>
              <w:t>
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p>
          <w:p>
            <w:pPr>
              <w:spacing w:after="20"/>
              <w:ind w:left="20"/>
              <w:jc w:val="both"/>
            </w:pPr>
            <w:r>
              <w:rPr>
                <w:rFonts w:ascii="Times New Roman"/>
                <w:b w:val="false"/>
                <w:i w:val="false"/>
                <w:color w:val="000000"/>
                <w:sz w:val="20"/>
              </w:rPr>
              <w:t>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pPr>
              <w:spacing w:after="20"/>
              <w:ind w:left="20"/>
              <w:jc w:val="both"/>
            </w:pP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туралы құжаттың түпнұсқасы қоса беріледі.</w:t>
            </w:r>
          </w:p>
          <w:p>
            <w:pPr>
              <w:spacing w:after="20"/>
              <w:ind w:left="20"/>
              <w:jc w:val="both"/>
            </w:pPr>
            <w:r>
              <w:rPr>
                <w:rFonts w:ascii="Times New Roman"/>
                <w:b w:val="false"/>
                <w:i w:val="false"/>
                <w:color w:val="000000"/>
                <w:sz w:val="20"/>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p>
            <w:pPr>
              <w:spacing w:after="20"/>
              <w:ind w:left="20"/>
              <w:jc w:val="both"/>
            </w:pP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p>
            <w:pPr>
              <w:spacing w:after="20"/>
              <w:ind w:left="20"/>
              <w:jc w:val="both"/>
            </w:pPr>
            <w:r>
              <w:rPr>
                <w:rFonts w:ascii="Times New Roman"/>
                <w:b w:val="false"/>
                <w:i w:val="false"/>
                <w:color w:val="000000"/>
                <w:sz w:val="20"/>
              </w:rPr>
              <w:t>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Құжаттардың қабылданғаны туралы қолхат № ___________</w:t>
      </w:r>
    </w:p>
    <w:p>
      <w:pPr>
        <w:spacing w:after="0"/>
        <w:ind w:left="0"/>
        <w:jc w:val="both"/>
      </w:pPr>
      <w:r>
        <w:rPr>
          <w:rFonts w:ascii="Times New Roman"/>
          <w:b w:val="false"/>
          <w:i w:val="false"/>
          <w:color w:val="000000"/>
          <w:sz w:val="28"/>
        </w:rPr>
        <w:t xml:space="preserve">
      "Азаматтарға арналған үкімет" мемлекеттік корпорациясы" коммерциялық емес акционерлік қоғамы филиалының № __________ бөлімі/ білім беру ұйымы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 мынадай құжаттар алынды: </w:t>
      </w:r>
    </w:p>
    <w:p>
      <w:pPr>
        <w:spacing w:after="0"/>
        <w:ind w:left="0"/>
        <w:jc w:val="both"/>
      </w:pPr>
      <w:r>
        <w:rPr>
          <w:rFonts w:ascii="Times New Roman"/>
          <w:b w:val="false"/>
          <w:i w:val="false"/>
          <w:color w:val="000000"/>
          <w:sz w:val="28"/>
        </w:rPr>
        <w:t>
      (көрсетілетін қызметті алушының Т.А.Ә. (бар болған жағдайда)</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xml:space="preserve">
      2. Басқа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корпорация қызметкерінің/ білім беру ұйымы қызметкерінің Т.А.Ә. (бар болған жағдайда)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Алдым: көрсетілетін қызметті алушының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 (бар болған жағдайда)</w:t>
            </w:r>
            <w:r>
              <w:br/>
            </w:r>
            <w:r>
              <w:rPr>
                <w:rFonts w:ascii="Times New Roman"/>
                <w:b w:val="false"/>
                <w:i w:val="false"/>
                <w:color w:val="000000"/>
                <w:sz w:val="20"/>
              </w:rPr>
              <w:t>немесе көрсетілетін қызметті</w:t>
            </w:r>
            <w:r>
              <w:br/>
            </w:r>
            <w:r>
              <w:rPr>
                <w:rFonts w:ascii="Times New Roman"/>
                <w:b w:val="false"/>
                <w:i w:val="false"/>
                <w:color w:val="000000"/>
                <w:sz w:val="20"/>
              </w:rPr>
              <w:t>алушы ұйымының атауы</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 алушының</w:t>
            </w:r>
            <w:r>
              <w:br/>
            </w:r>
            <w:r>
              <w:rPr>
                <w:rFonts w:ascii="Times New Roman"/>
                <w:b w:val="false"/>
                <w:i w:val="false"/>
                <w:color w:val="000000"/>
                <w:sz w:val="20"/>
              </w:rPr>
              <w:t>мекенжайы)</w:t>
            </w:r>
          </w:p>
        </w:tc>
      </w:tr>
    </w:tbl>
    <w:p>
      <w:pPr>
        <w:spacing w:after="0"/>
        <w:ind w:left="0"/>
        <w:jc w:val="left"/>
      </w:pPr>
      <w:r>
        <w:rPr>
          <w:rFonts w:ascii="Times New Roman"/>
          <w:b/>
          <w:i w:val="false"/>
          <w:color w:val="000000"/>
        </w:rPr>
        <w:t xml:space="preserve"> Құжаттарды қабылдаудан бас тартылғаны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2) ____________________;</w:t>
      </w:r>
    </w:p>
    <w:p>
      <w:pPr>
        <w:spacing w:after="0"/>
        <w:ind w:left="0"/>
        <w:jc w:val="both"/>
      </w:pPr>
      <w:r>
        <w:rPr>
          <w:rFonts w:ascii="Times New Roman"/>
          <w:b w:val="false"/>
          <w:i w:val="false"/>
          <w:color w:val="000000"/>
          <w:sz w:val="28"/>
        </w:rPr>
        <w:t>
      3)_____________________;....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xml:space="preserve">
      білім беру ұйымы қызметкерінің </w:t>
      </w:r>
    </w:p>
    <w:p>
      <w:pPr>
        <w:spacing w:after="0"/>
        <w:ind w:left="0"/>
        <w:jc w:val="both"/>
      </w:pPr>
      <w:r>
        <w:rPr>
          <w:rFonts w:ascii="Times New Roman"/>
          <w:b w:val="false"/>
          <w:i w:val="false"/>
          <w:color w:val="000000"/>
          <w:sz w:val="28"/>
        </w:rPr>
        <w:t>
      Т.А.Ә. (бар болған жағдайда) ______________ (қолы)</w:t>
      </w:r>
    </w:p>
    <w:p>
      <w:pPr>
        <w:spacing w:after="0"/>
        <w:ind w:left="0"/>
        <w:jc w:val="both"/>
      </w:pPr>
      <w:r>
        <w:rPr>
          <w:rFonts w:ascii="Times New Roman"/>
          <w:b w:val="false"/>
          <w:i w:val="false"/>
          <w:color w:val="000000"/>
          <w:sz w:val="28"/>
        </w:rPr>
        <w:t>
      Орындаушының Т.А.Ә. (бар болған жағдайда)</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(бар болған жағдайда)/көрсетілетін қызметті алушының қолы</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(ұйым басшысының Т.А.Ә.</w:t>
            </w:r>
            <w:r>
              <w:br/>
            </w:r>
            <w:r>
              <w:rPr>
                <w:rFonts w:ascii="Times New Roman"/>
                <w:b w:val="false"/>
                <w:i w:val="false"/>
                <w:color w:val="000000"/>
                <w:sz w:val="20"/>
              </w:rPr>
              <w:t>(бар 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Т.А.Ә.</w:t>
            </w:r>
            <w:r>
              <w:br/>
            </w:r>
            <w:r>
              <w:rPr>
                <w:rFonts w:ascii="Times New Roman"/>
                <w:b w:val="false"/>
                <w:i w:val="false"/>
                <w:color w:val="000000"/>
                <w:sz w:val="20"/>
              </w:rPr>
              <w:t>(бар 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(оқу орнының атауы, бітірген</w:t>
            </w:r>
            <w:r>
              <w:br/>
            </w:r>
            <w:r>
              <w:rPr>
                <w:rFonts w:ascii="Times New Roman"/>
                <w:b w:val="false"/>
                <w:i w:val="false"/>
                <w:color w:val="000000"/>
                <w:sz w:val="20"/>
              </w:rPr>
              <w:t>жылы)</w:t>
            </w:r>
            <w:r>
              <w:br/>
            </w:r>
            <w:r>
              <w:rPr>
                <w:rFonts w:ascii="Times New Roman"/>
                <w:b w:val="false"/>
                <w:i w:val="false"/>
                <w:color w:val="000000"/>
                <w:sz w:val="20"/>
              </w:rPr>
              <w:t>____________________________</w:t>
            </w:r>
            <w:r>
              <w:br/>
            </w:r>
            <w:r>
              <w:rPr>
                <w:rFonts w:ascii="Times New Roman"/>
                <w:b w:val="false"/>
                <w:i w:val="false"/>
                <w:color w:val="000000"/>
                <w:sz w:val="20"/>
              </w:rPr>
              <w:t>(мамандық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мамандығы бойынша</w:t>
            </w:r>
            <w:r>
              <w:br/>
            </w:r>
            <w:r>
              <w:rPr>
                <w:rFonts w:ascii="Times New Roman"/>
                <w:b w:val="false"/>
                <w:i w:val="false"/>
                <w:color w:val="000000"/>
                <w:sz w:val="20"/>
              </w:rPr>
              <w:t>____________________________</w:t>
            </w:r>
            <w:r>
              <w:br/>
            </w:r>
            <w:r>
              <w:rPr>
                <w:rFonts w:ascii="Times New Roman"/>
                <w:b w:val="false"/>
                <w:i w:val="false"/>
                <w:color w:val="000000"/>
                <w:sz w:val="20"/>
              </w:rPr>
              <w:t>өзгерген жағдайда оқу орнының</w:t>
            </w:r>
            <w:r>
              <w:br/>
            </w:r>
            <w:r>
              <w:rPr>
                <w:rFonts w:ascii="Times New Roman"/>
                <w:b w:val="false"/>
                <w:i w:val="false"/>
                <w:color w:val="000000"/>
                <w:sz w:val="20"/>
              </w:rPr>
              <w:t>атауы және мекенжайы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 байланысты </w:t>
      </w:r>
    </w:p>
    <w:p>
      <w:pPr>
        <w:spacing w:after="0"/>
        <w:ind w:left="0"/>
        <w:jc w:val="both"/>
      </w:pPr>
      <w:r>
        <w:rPr>
          <w:rFonts w:ascii="Times New Roman"/>
          <w:b w:val="false"/>
          <w:i w:val="false"/>
          <w:color w:val="000000"/>
          <w:sz w:val="28"/>
        </w:rPr>
        <w:t xml:space="preserve">
      дипломның телнұсқасын (қосымшасымен бірге дипломның телнұсқасын, дипломның телнұсқасын, қосымшаның телнұсқасын) беруіңізді сұраймын. Ақпараттық жүйелерде қамтылған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 "___" ______________ 20____ ж.                  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телнұсқаларын беру" мемлекеттік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(бұдан әрі – ТжКБ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xml:space="preserve">
1) ТжКБ ұйымдарының кеңсесі; </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корпорацияға немесе ТжКБ ұйымына немесе порталға құжаттарды тапсырған сәттен бастап – 15 (он бес) жұмыс күні;</w:t>
            </w:r>
          </w:p>
          <w:p>
            <w:pPr>
              <w:spacing w:after="20"/>
              <w:ind w:left="20"/>
              <w:jc w:val="both"/>
            </w:pPr>
            <w:r>
              <w:rPr>
                <w:rFonts w:ascii="Times New Roman"/>
                <w:b w:val="false"/>
                <w:i w:val="false"/>
                <w:color w:val="000000"/>
                <w:sz w:val="20"/>
              </w:rPr>
              <w:t>
2) Мемлекеттік корпорацияға құжаттарды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телнұсқасы не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электрондық/қағаз түрінде.</w:t>
            </w:r>
          </w:p>
          <w:p>
            <w:pPr>
              <w:spacing w:after="20"/>
              <w:ind w:left="20"/>
              <w:jc w:val="both"/>
            </w:pPr>
            <w:r>
              <w:rPr>
                <w:rFonts w:ascii="Times New Roman"/>
                <w:b w:val="false"/>
                <w:i w:val="false"/>
                <w:color w:val="000000"/>
                <w:sz w:val="20"/>
              </w:rPr>
              <w:t>
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p>
          <w:p>
            <w:pPr>
              <w:spacing w:after="20"/>
              <w:ind w:left="20"/>
              <w:jc w:val="both"/>
            </w:pPr>
            <w:r>
              <w:rPr>
                <w:rFonts w:ascii="Times New Roman"/>
                <w:b w:val="false"/>
                <w:i w:val="false"/>
                <w:color w:val="000000"/>
                <w:sz w:val="20"/>
              </w:rPr>
              <w:t>
Портал арқылы жүгінген кезде мемлекеттік қызметті көрсету нәтижесін сұрау салуда көрсетілген Мемлекеттік корпорацияның мекенжайы бойынша алады.</w:t>
            </w:r>
          </w:p>
          <w:p>
            <w:pPr>
              <w:spacing w:after="20"/>
              <w:ind w:left="20"/>
              <w:jc w:val="both"/>
            </w:pPr>
            <w:r>
              <w:rPr>
                <w:rFonts w:ascii="Times New Roman"/>
                <w:b w:val="false"/>
                <w:i w:val="false"/>
                <w:color w:val="000000"/>
                <w:sz w:val="20"/>
              </w:rPr>
              <w:t>
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p>
          <w:p>
            <w:pPr>
              <w:spacing w:after="20"/>
              <w:ind w:left="20"/>
              <w:jc w:val="both"/>
            </w:pPr>
            <w:r>
              <w:rPr>
                <w:rFonts w:ascii="Times New Roman"/>
                <w:b w:val="false"/>
                <w:i w:val="false"/>
                <w:color w:val="000000"/>
                <w:sz w:val="20"/>
              </w:rPr>
              <w:t>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ақысыз негізде жеке тұлғаларға көрсетіледі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 көрсетілетін қызметті берушінің белгіленген жұмыс кестесіне сәйкес.</w:t>
            </w:r>
          </w:p>
          <w:p>
            <w:pPr>
              <w:spacing w:after="20"/>
              <w:ind w:left="20"/>
              <w:jc w:val="both"/>
            </w:pPr>
            <w:r>
              <w:rPr>
                <w:rFonts w:ascii="Times New Roman"/>
                <w:b w:val="false"/>
                <w:i w:val="false"/>
                <w:color w:val="000000"/>
                <w:sz w:val="20"/>
              </w:rPr>
              <w:t>
Өтініштерді қабылдау және мемлекеттік қызмет көрсетудің нәтижесін беру сағат 13.00-ден 14.30-ға дейін түскі үзіліспен, сағат 9.00-ден 17.30-ға дейін жүзеге асырылады;</w:t>
            </w:r>
          </w:p>
          <w:p>
            <w:pPr>
              <w:spacing w:after="20"/>
              <w:ind w:left="20"/>
              <w:jc w:val="both"/>
            </w:pPr>
            <w:r>
              <w:rPr>
                <w:rFonts w:ascii="Times New Roman"/>
                <w:b w:val="false"/>
                <w:i w:val="false"/>
                <w:color w:val="000000"/>
                <w:sz w:val="20"/>
              </w:rPr>
              <w:t>
2)Мемлекеттік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Мемлекеттік корпорацияның: www.gov4c.kz интернет-ресурсында;</w:t>
            </w:r>
          </w:p>
          <w:p>
            <w:pPr>
              <w:spacing w:after="20"/>
              <w:ind w:left="20"/>
              <w:jc w:val="both"/>
            </w:pPr>
            <w:r>
              <w:rPr>
                <w:rFonts w:ascii="Times New Roman"/>
                <w:b w:val="false"/>
                <w:i w:val="false"/>
                <w:color w:val="000000"/>
                <w:sz w:val="20"/>
              </w:rPr>
              <w:t>
3) www.egov.kz порталында.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Мемлекеттік корпорацияға жүгінген кезде:</w:t>
            </w:r>
          </w:p>
          <w:p>
            <w:pPr>
              <w:spacing w:after="20"/>
              <w:ind w:left="20"/>
              <w:jc w:val="both"/>
            </w:pPr>
            <w:r>
              <w:rPr>
                <w:rFonts w:ascii="Times New Roman"/>
                <w:b w:val="false"/>
                <w:i w:val="false"/>
                <w:color w:val="000000"/>
                <w:sz w:val="20"/>
              </w:rPr>
              <w:t>
1) құжатын жоғалтқан немесе бүлдірген білім алушының немесе кәмелет жасқа толмаған баланың ата-анасының (заңды өкілінің) ТжКОБ ұйымы басшысының атына оның мән-жайы баяндалған осы Қағидалардың 5-тармағына сәйкес өтініші;</w:t>
            </w:r>
          </w:p>
          <w:p>
            <w:pPr>
              <w:spacing w:after="20"/>
              <w:ind w:left="20"/>
              <w:jc w:val="both"/>
            </w:pPr>
            <w:r>
              <w:rPr>
                <w:rFonts w:ascii="Times New Roman"/>
                <w:b w:val="false"/>
                <w:i w:val="false"/>
                <w:color w:val="000000"/>
                <w:sz w:val="20"/>
              </w:rPr>
              <w:t>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pPr>
              <w:spacing w:after="20"/>
              <w:ind w:left="20"/>
              <w:jc w:val="both"/>
            </w:pP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беру туралы құжаттың түпнұсқасы қоса беріледі.</w:t>
            </w:r>
          </w:p>
          <w:p>
            <w:pPr>
              <w:spacing w:after="20"/>
              <w:ind w:left="20"/>
              <w:jc w:val="both"/>
            </w:pPr>
            <w:r>
              <w:rPr>
                <w:rFonts w:ascii="Times New Roman"/>
                <w:b w:val="false"/>
                <w:i w:val="false"/>
                <w:color w:val="000000"/>
                <w:sz w:val="20"/>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xml:space="preserve">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5-қосымшаға сәйкес техникалық және кәсіптік білім беру ұйымының басшысының атына өтініш.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 немесе негізгі орта және жалпы орта білім беру ұйымының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p>
            <w:pPr>
              <w:spacing w:after="20"/>
              <w:ind w:left="20"/>
              <w:jc w:val="both"/>
            </w:pP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p>
            <w:pPr>
              <w:spacing w:after="20"/>
              <w:ind w:left="20"/>
              <w:jc w:val="both"/>
            </w:pPr>
            <w:r>
              <w:rPr>
                <w:rFonts w:ascii="Times New Roman"/>
                <w:b w:val="false"/>
                <w:i w:val="false"/>
                <w:color w:val="000000"/>
                <w:sz w:val="20"/>
              </w:rPr>
              <w:t>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p>
          <w:p>
            <w:pPr>
              <w:spacing w:after="20"/>
              <w:ind w:left="20"/>
              <w:jc w:val="both"/>
            </w:pPr>
            <w:r>
              <w:rPr>
                <w:rFonts w:ascii="Times New Roman"/>
                <w:b w:val="false"/>
                <w:i w:val="false"/>
                <w:color w:val="000000"/>
                <w:sz w:val="20"/>
              </w:rPr>
              <w:t xml:space="preserve">
Цифрлық құжаттар сервисі мобильді қосымшада авторландырылған пайдаланушылар үшін қолжетімді. </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(бұдан әрі -</w:t>
            </w:r>
            <w:r>
              <w:br/>
            </w:r>
            <w:r>
              <w:rPr>
                <w:rFonts w:ascii="Times New Roman"/>
                <w:b w:val="false"/>
                <w:i w:val="false"/>
                <w:color w:val="000000"/>
                <w:sz w:val="20"/>
              </w:rPr>
              <w:t>ЖЖОКБҰ) басшысының</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 ағылшын</w:t>
            </w:r>
            <w:r>
              <w:br/>
            </w:r>
            <w:r>
              <w:rPr>
                <w:rFonts w:ascii="Times New Roman"/>
                <w:b w:val="false"/>
                <w:i w:val="false"/>
                <w:color w:val="000000"/>
                <w:sz w:val="20"/>
              </w:rPr>
              <w:t>тілінде толық/</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 өзгерген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/мамандығы (білім беру</w:t>
            </w:r>
            <w:r>
              <w:br/>
            </w:r>
            <w:r>
              <w:rPr>
                <w:rFonts w:ascii="Times New Roman"/>
                <w:b w:val="false"/>
                <w:i w:val="false"/>
                <w:color w:val="000000"/>
                <w:sz w:val="20"/>
              </w:rPr>
              <w:t>бағдарламасы) атауы/</w:t>
            </w:r>
            <w:r>
              <w:br/>
            </w:r>
            <w:r>
              <w:rPr>
                <w:rFonts w:ascii="Times New Roman"/>
                <w:b w:val="false"/>
                <w:i w:val="false"/>
                <w:color w:val="000000"/>
                <w:sz w:val="20"/>
              </w:rPr>
              <w:t>____________________________</w:t>
            </w:r>
            <w:r>
              <w:br/>
            </w:r>
            <w:r>
              <w:rPr>
                <w:rFonts w:ascii="Times New Roman"/>
                <w:b w:val="false"/>
                <w:i w:val="false"/>
                <w:color w:val="000000"/>
                <w:sz w:val="20"/>
              </w:rPr>
              <w:t>/мамандығы (білім беру</w:t>
            </w:r>
            <w:r>
              <w:br/>
            </w:r>
            <w:r>
              <w:rPr>
                <w:rFonts w:ascii="Times New Roman"/>
                <w:b w:val="false"/>
                <w:i w:val="false"/>
                <w:color w:val="000000"/>
                <w:sz w:val="20"/>
              </w:rPr>
              <w:t>бағдарламасы) бойынша</w:t>
            </w:r>
            <w:r>
              <w:br/>
            </w:r>
            <w:r>
              <w:rPr>
                <w:rFonts w:ascii="Times New Roman"/>
                <w:b w:val="false"/>
                <w:i w:val="false"/>
                <w:color w:val="000000"/>
                <w:sz w:val="20"/>
              </w:rPr>
              <w:t>____________________________</w:t>
            </w:r>
            <w:r>
              <w:br/>
            </w:r>
            <w:r>
              <w:rPr>
                <w:rFonts w:ascii="Times New Roman"/>
                <w:b w:val="false"/>
                <w:i w:val="false"/>
                <w:color w:val="000000"/>
                <w:sz w:val="20"/>
              </w:rPr>
              <w:t>/ЖЖОКБҰ бiтiрген жылы/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байланыс деректері/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ЖЖОКБҰ атауы және</w:t>
            </w:r>
            <w:r>
              <w:br/>
            </w:r>
            <w:r>
              <w:rPr>
                <w:rFonts w:ascii="Times New Roman"/>
                <w:b w:val="false"/>
                <w:i w:val="false"/>
                <w:color w:val="000000"/>
                <w:sz w:val="20"/>
              </w:rPr>
              <w:t>мекенжайы, өзгерген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xml:space="preserve">
      Маған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/себебiн көрсету/</w:t>
      </w:r>
    </w:p>
    <w:p>
      <w:pPr>
        <w:spacing w:after="0"/>
        <w:ind w:left="0"/>
        <w:jc w:val="both"/>
      </w:pPr>
      <w:r>
        <w:rPr>
          <w:rFonts w:ascii="Times New Roman"/>
          <w:b w:val="false"/>
          <w:i w:val="false"/>
          <w:color w:val="000000"/>
          <w:sz w:val="28"/>
        </w:rPr>
        <w:t>
      _________________________ байланысты дипломның телнұсқасын (қосымшасымен бірге дипломның телнұсқасын, дипломның телнұсқасын, қосымшаның телнұсқасын) беруiңiздi сұраймын.</w:t>
      </w:r>
    </w:p>
    <w:p>
      <w:pPr>
        <w:spacing w:after="0"/>
        <w:ind w:left="0"/>
        <w:jc w:val="both"/>
      </w:pPr>
      <w:r>
        <w:rPr>
          <w:rFonts w:ascii="Times New Roman"/>
          <w:b w:val="false"/>
          <w:i w:val="false"/>
          <w:color w:val="000000"/>
          <w:sz w:val="28"/>
        </w:rPr>
        <w:t xml:space="preserve">
      Ақпараттық жүйелерде қамтылған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 "____"_______________20 __ж. ________________________ /қолы/</w:t>
      </w:r>
    </w:p>
    <w:p>
      <w:pPr>
        <w:spacing w:after="0"/>
        <w:ind w:left="0"/>
        <w:jc w:val="both"/>
      </w:pPr>
      <w:r>
        <w:rPr>
          <w:rFonts w:ascii="Times New Roman"/>
          <w:b w:val="false"/>
          <w:i w:val="false"/>
          <w:color w:val="000000"/>
          <w:sz w:val="28"/>
        </w:rPr>
        <w:t>
      Ескертпе: мемлекеттік көрсетілетін қызмет алушының тегі, аты, әкесінің аты (болған жағдайда) жеке басын куәландыратын құжатқа сәйкес баспа әріптермен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бiлiм туралы құжаттардың телнұсқаларын беру" мемлекеттік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өтініштерді қабылдау және нәтижелерін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корпорацияға немесе порталға құжаттарды тапсырған сәттен бастап жалпы қарау мерзімі – 15 жұмыс күні;</w:t>
            </w:r>
          </w:p>
          <w:p>
            <w:pPr>
              <w:spacing w:after="20"/>
              <w:ind w:left="20"/>
              <w:jc w:val="both"/>
            </w:pP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берілетін ең ұзақ уақыты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 орнынан кейінгі бiлiм беру туралы құжаттардың телнұсқасы не мемлекеттік қызметті көрсетуден бас тарту туралы дәлелді жауап. </w:t>
            </w:r>
          </w:p>
          <w:p>
            <w:pPr>
              <w:spacing w:after="20"/>
              <w:ind w:left="20"/>
              <w:jc w:val="both"/>
            </w:pPr>
            <w:r>
              <w:rPr>
                <w:rFonts w:ascii="Times New Roman"/>
                <w:b w:val="false"/>
                <w:i w:val="false"/>
                <w:color w:val="000000"/>
                <w:sz w:val="20"/>
              </w:rPr>
              <w:t>
Мемлекеттік қызметті көрсету нәтижесін беру нысаны: қағаз түрінде.</w:t>
            </w:r>
          </w:p>
          <w:p>
            <w:pPr>
              <w:spacing w:after="20"/>
              <w:ind w:left="20"/>
              <w:jc w:val="both"/>
            </w:pPr>
            <w:r>
              <w:rPr>
                <w:rFonts w:ascii="Times New Roman"/>
                <w:b w:val="false"/>
                <w:i w:val="false"/>
                <w:color w:val="000000"/>
                <w:sz w:val="20"/>
              </w:rPr>
              <w:t>
Мемлекеттік корпорацияда дайын құжаттарды беру жеке басын куәландыратын құжатты (немесе оның өкілі көрсетілетін қызметті алушының нотариалды куәландырылған сенімхаты бойынша) көрсеткен кезде жүзеге асырылады.</w:t>
            </w:r>
          </w:p>
          <w:p>
            <w:pPr>
              <w:spacing w:after="20"/>
              <w:ind w:left="20"/>
              <w:jc w:val="both"/>
            </w:pPr>
            <w:r>
              <w:rPr>
                <w:rFonts w:ascii="Times New Roman"/>
                <w:b w:val="false"/>
                <w:i w:val="false"/>
                <w:color w:val="000000"/>
                <w:sz w:val="20"/>
              </w:rPr>
              <w:t>
Портал арқылы жүгінген кезде мемлекеттік қызметті көрсету нәтижесін сұрау салуда көрсетілген мекенжайы бойынша алады.</w:t>
            </w:r>
          </w:p>
          <w:p>
            <w:pPr>
              <w:spacing w:after="20"/>
              <w:ind w:left="20"/>
              <w:jc w:val="both"/>
            </w:pPr>
            <w:r>
              <w:rPr>
                <w:rFonts w:ascii="Times New Roman"/>
                <w:b w:val="false"/>
                <w:i w:val="false"/>
                <w:color w:val="000000"/>
                <w:sz w:val="20"/>
              </w:rPr>
              <w:t xml:space="preserve">
Мемлекеттік корпорация 1 (бір) ай ішінде құжаттарды сақтауды қамтамасыз етеді, одан кейін оларды көрсетілетін қызметті алушыға одан әрі сақтауға береді. </w:t>
            </w:r>
          </w:p>
          <w:p>
            <w:pPr>
              <w:spacing w:after="20"/>
              <w:ind w:left="20"/>
              <w:jc w:val="both"/>
            </w:pPr>
            <w:r>
              <w:rPr>
                <w:rFonts w:ascii="Times New Roman"/>
                <w:b w:val="false"/>
                <w:i w:val="false"/>
                <w:color w:val="000000"/>
                <w:sz w:val="20"/>
              </w:rPr>
              <w:t>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 көрсетілетін қызметті берушінің белгіленген жұмыс кестесіне сәйкес;</w:t>
            </w:r>
          </w:p>
          <w:p>
            <w:pPr>
              <w:spacing w:after="20"/>
              <w:ind w:left="20"/>
              <w:jc w:val="both"/>
            </w:pPr>
            <w:r>
              <w:rPr>
                <w:rFonts w:ascii="Times New Roman"/>
                <w:b w:val="false"/>
                <w:i w:val="false"/>
                <w:color w:val="000000"/>
                <w:sz w:val="20"/>
              </w:rPr>
              <w:t>
2)Мемлекеттік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Білім және ғылым министрлігінің: www.edu.gov.kz интернет-ресурсында;</w:t>
            </w:r>
          </w:p>
          <w:p>
            <w:pPr>
              <w:spacing w:after="20"/>
              <w:ind w:left="20"/>
              <w:jc w:val="both"/>
            </w:pPr>
            <w:r>
              <w:rPr>
                <w:rFonts w:ascii="Times New Roman"/>
                <w:b w:val="false"/>
                <w:i w:val="false"/>
                <w:color w:val="000000"/>
                <w:sz w:val="20"/>
              </w:rPr>
              <w:t>
2) Мемлекеттік корпорацияның: www.gov4c.kz интернет-ресурсында;</w:t>
            </w:r>
          </w:p>
          <w:p>
            <w:pPr>
              <w:spacing w:after="20"/>
              <w:ind w:left="20"/>
              <w:jc w:val="both"/>
            </w:pPr>
            <w:r>
              <w:rPr>
                <w:rFonts w:ascii="Times New Roman"/>
                <w:b w:val="false"/>
                <w:i w:val="false"/>
                <w:color w:val="000000"/>
                <w:sz w:val="20"/>
              </w:rPr>
              <w:t>
3) www.egov.kz порталында.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жүгінген кезде:</w:t>
            </w:r>
          </w:p>
          <w:p>
            <w:pPr>
              <w:spacing w:after="20"/>
              <w:ind w:left="20"/>
              <w:jc w:val="both"/>
            </w:pPr>
            <w:r>
              <w:rPr>
                <w:rFonts w:ascii="Times New Roman"/>
                <w:b w:val="false"/>
                <w:i w:val="false"/>
                <w:color w:val="000000"/>
                <w:sz w:val="20"/>
              </w:rPr>
              <w:t>
1)Қағидаларға 7-қосымшаға сәйкес нысан бойынша ЖЖОКБҰ басшысының атына көрсетілетін қызметті алушының немесе оның өкілінің (көрсетілетін қызметті алушыдан нотариалды куәландырылған сенімхат) өтініші;</w:t>
            </w:r>
          </w:p>
          <w:p>
            <w:pPr>
              <w:spacing w:after="20"/>
              <w:ind w:left="20"/>
              <w:jc w:val="both"/>
            </w:pPr>
            <w:r>
              <w:rPr>
                <w:rFonts w:ascii="Times New Roman"/>
                <w:b w:val="false"/>
                <w:i w:val="false"/>
                <w:color w:val="000000"/>
                <w:sz w:val="20"/>
              </w:rPr>
              <w:t>
2) көрсетілетін қызметті алушының жеке басын куәландыратын құжаты және (немесе) цифрлық құжаттар сервисінен электрондық құжаты (жеке басын сәйкестендіру үшін талап етіледі);</w:t>
            </w:r>
          </w:p>
          <w:p>
            <w:pPr>
              <w:spacing w:after="20"/>
              <w:ind w:left="20"/>
              <w:jc w:val="both"/>
            </w:pP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туралы құжаттың түпнұсқасы қоса беріледі.</w:t>
            </w:r>
          </w:p>
          <w:p>
            <w:pPr>
              <w:spacing w:after="20"/>
              <w:ind w:left="20"/>
              <w:jc w:val="both"/>
            </w:pPr>
            <w:r>
              <w:rPr>
                <w:rFonts w:ascii="Times New Roman"/>
                <w:b w:val="false"/>
                <w:i w:val="false"/>
                <w:color w:val="000000"/>
                <w:sz w:val="20"/>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7-қосымшаға сәйкес ЖЖОКБҰ басшысының атына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Заңнамасымен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p>
            <w:pPr>
              <w:spacing w:after="20"/>
              <w:ind w:left="20"/>
              <w:jc w:val="both"/>
            </w:pP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p>
            <w:pPr>
              <w:spacing w:after="20"/>
              <w:ind w:left="20"/>
              <w:jc w:val="both"/>
            </w:pPr>
            <w:r>
              <w:rPr>
                <w:rFonts w:ascii="Times New Roman"/>
                <w:b w:val="false"/>
                <w:i w:val="false"/>
                <w:color w:val="000000"/>
                <w:sz w:val="20"/>
              </w:rPr>
              <w:t>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p>
          <w:p>
            <w:pPr>
              <w:spacing w:after="20"/>
              <w:ind w:left="20"/>
              <w:jc w:val="both"/>
            </w:pPr>
            <w:r>
              <w:rPr>
                <w:rFonts w:ascii="Times New Roman"/>
                <w:b w:val="false"/>
                <w:i w:val="false"/>
                <w:color w:val="000000"/>
                <w:sz w:val="20"/>
              </w:rPr>
              <w:t xml:space="preserve">
Цифрлық құжаттар сервисі мобильді қосымшада авторландырылған пайдаланушылар үшін қолжетімді. </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36-қосымша</w:t>
            </w:r>
          </w:p>
        </w:tc>
      </w:tr>
    </w:tbl>
    <w:bookmarkStart w:name="z349" w:id="110"/>
    <w:p>
      <w:pPr>
        <w:spacing w:after="0"/>
        <w:ind w:left="0"/>
        <w:jc w:val="left"/>
      </w:pPr>
      <w:r>
        <w:rPr>
          <w:rFonts w:ascii="Times New Roman"/>
          <w:b/>
          <w:i w:val="false"/>
          <w:color w:val="000000"/>
        </w:rPr>
        <w:t xml:space="preserve"> Білім туралы өзіндік үлгідегі құжаттардың мазмұнына қойылатын негізгі талаптарды және оларды есепке алу мен беру қағидалары</w:t>
      </w:r>
    </w:p>
    <w:bookmarkEnd w:id="110"/>
    <w:p>
      <w:pPr>
        <w:spacing w:after="0"/>
        <w:ind w:left="0"/>
        <w:jc w:val="both"/>
      </w:pPr>
      <w:r>
        <w:rPr>
          <w:rFonts w:ascii="Times New Roman"/>
          <w:b w:val="false"/>
          <w:i w:val="false"/>
          <w:color w:val="ff0000"/>
          <w:sz w:val="28"/>
        </w:rPr>
        <w:t xml:space="preserve">
      Ескерту. 36-қосымша алып тасталды - ҚР Ғылым және жоғары білім министрінің 10.02.2023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алуды аяқтамаған адамдарға берілетін анықтама</w:t>
      </w:r>
    </w:p>
    <w:p>
      <w:pPr>
        <w:spacing w:after="0"/>
        <w:ind w:left="0"/>
        <w:jc w:val="both"/>
      </w:pPr>
      <w:r>
        <w:rPr>
          <w:rFonts w:ascii="Times New Roman"/>
          <w:b w:val="false"/>
          <w:i w:val="false"/>
          <w:color w:val="ff0000"/>
          <w:sz w:val="28"/>
        </w:rPr>
        <w:t xml:space="preserve">
      Ескерту. Қағида 37-қосымшамен толықтырылды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Қазақстанның гербі</w:t>
      </w:r>
    </w:p>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xml:space="preserve">
      ____________________________________________________________ берілді.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Ол 20___жылғы "___"___________ 20____ жылғы "___"_____________ дейін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(білім беру ұйымының атауы, орналасқан жері,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мамандығы, оқу түрі)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 оқыды. </w:t>
      </w:r>
    </w:p>
    <w:p>
      <w:pPr>
        <w:spacing w:after="0"/>
        <w:ind w:left="0"/>
        <w:jc w:val="both"/>
      </w:pPr>
      <w:r>
        <w:rPr>
          <w:rFonts w:ascii="Times New Roman"/>
          <w:b w:val="false"/>
          <w:i w:val="false"/>
          <w:color w:val="000000"/>
          <w:sz w:val="28"/>
        </w:rPr>
        <w:t xml:space="preserve">
      __________________________________________________ білім алған кезінде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мынадай пәндерді (оқу пәндері) оқыды, сынақтар мен емтихандар тапсырды, төменде көрсетілген 1, 2- сәйкес:</w:t>
      </w:r>
    </w:p>
    <w:p>
      <w:pPr>
        <w:spacing w:after="0"/>
        <w:ind w:left="0"/>
        <w:jc w:val="both"/>
      </w:pPr>
      <w:r>
        <w:rPr>
          <w:rFonts w:ascii="Times New Roman"/>
          <w:b w:val="false"/>
          <w:i w:val="false"/>
          <w:color w:val="000000"/>
          <w:sz w:val="28"/>
        </w:rPr>
        <w:t>
      1 - орта білім;</w:t>
      </w:r>
    </w:p>
    <w:p>
      <w:pPr>
        <w:spacing w:after="0"/>
        <w:ind w:left="0"/>
        <w:jc w:val="both"/>
      </w:pPr>
      <w:r>
        <w:rPr>
          <w:rFonts w:ascii="Times New Roman"/>
          <w:b w:val="false"/>
          <w:i w:val="false"/>
          <w:color w:val="000000"/>
          <w:sz w:val="28"/>
        </w:rPr>
        <w:t xml:space="preserve">
      2 - техникалық және кәсіптік білім, орта білімнен кейінгі білім жылдық (қорытынды) бағалар алды. </w:t>
      </w:r>
    </w:p>
    <w:p>
      <w:pPr>
        <w:spacing w:after="0"/>
        <w:ind w:left="0"/>
        <w:jc w:val="both"/>
      </w:pPr>
      <w:r>
        <w:rPr>
          <w:rFonts w:ascii="Times New Roman"/>
          <w:b w:val="false"/>
          <w:i w:val="false"/>
          <w:color w:val="000000"/>
          <w:sz w:val="28"/>
        </w:rPr>
        <w:t xml:space="preserve">
      Білім беру ұйымының басшысы ______________________________________ </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Тіркеу нөмірі ________ Берілген күні 20____ ж. "____"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